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74194" w14:textId="77777777" w:rsidR="00484B6F" w:rsidRPr="00E6312F" w:rsidRDefault="001041C1" w:rsidP="00DC2F6E">
      <w:pPr>
        <w:spacing w:after="15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color w:val="000000"/>
          <w:sz w:val="24"/>
          <w:szCs w:val="24"/>
          <w:lang w:val="sr-Cyrl-CS"/>
        </w:rPr>
        <w:t>На основу члана 200. став 6. Устава Републике Србије,</w:t>
      </w:r>
    </w:p>
    <w:p w14:paraId="025D0526" w14:textId="54E97254" w:rsidR="007A6219" w:rsidRPr="00E6312F" w:rsidRDefault="001041C1" w:rsidP="00DC2F6E">
      <w:pPr>
        <w:spacing w:after="150" w:line="240" w:lineRule="auto"/>
        <w:ind w:firstLine="720"/>
        <w:contextualSpacing/>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Влада, уз супотпис председника Републике, доноси</w:t>
      </w:r>
    </w:p>
    <w:p w14:paraId="1AD3EB5E" w14:textId="714D6E11" w:rsidR="007A6219" w:rsidRPr="00E6312F" w:rsidRDefault="007A6219" w:rsidP="007A6219">
      <w:pPr>
        <w:spacing w:after="150" w:line="240" w:lineRule="auto"/>
        <w:contextualSpacing/>
        <w:jc w:val="both"/>
        <w:rPr>
          <w:rFonts w:ascii="Times New Roman" w:hAnsi="Times New Roman" w:cs="Times New Roman"/>
          <w:color w:val="000000"/>
          <w:sz w:val="24"/>
          <w:szCs w:val="24"/>
          <w:lang w:val="sr-Cyrl-CS"/>
        </w:rPr>
      </w:pPr>
    </w:p>
    <w:p w14:paraId="42848048" w14:textId="77777777" w:rsidR="00DC2F6E" w:rsidRPr="00E6312F" w:rsidRDefault="00DC2F6E" w:rsidP="007A6219">
      <w:pPr>
        <w:spacing w:after="150" w:line="240" w:lineRule="auto"/>
        <w:contextualSpacing/>
        <w:jc w:val="both"/>
        <w:rPr>
          <w:rFonts w:ascii="Times New Roman" w:hAnsi="Times New Roman" w:cs="Times New Roman"/>
          <w:color w:val="000000"/>
          <w:sz w:val="24"/>
          <w:szCs w:val="24"/>
          <w:lang w:val="sr-Cyrl-CS"/>
        </w:rPr>
      </w:pPr>
    </w:p>
    <w:p w14:paraId="3382853E" w14:textId="54E50714" w:rsidR="00484B6F" w:rsidRPr="00E6312F" w:rsidRDefault="00DC2F6E" w:rsidP="00225BAD">
      <w:pPr>
        <w:spacing w:after="225" w:line="240" w:lineRule="auto"/>
        <w:contextualSpacing/>
        <w:jc w:val="center"/>
        <w:rPr>
          <w:rFonts w:ascii="Times New Roman" w:hAnsi="Times New Roman" w:cs="Times New Roman"/>
          <w:sz w:val="24"/>
          <w:szCs w:val="24"/>
          <w:lang w:val="sr-Cyrl-CS"/>
        </w:rPr>
      </w:pPr>
      <w:r w:rsidRPr="00E6312F">
        <w:rPr>
          <w:rFonts w:ascii="Times New Roman" w:hAnsi="Times New Roman" w:cs="Times New Roman"/>
          <w:color w:val="000000"/>
          <w:sz w:val="24"/>
          <w:szCs w:val="24"/>
          <w:lang w:val="sr-Cyrl-CS"/>
        </w:rPr>
        <w:t>У Р Е Д Б У</w:t>
      </w:r>
    </w:p>
    <w:p w14:paraId="4126E51E" w14:textId="703A189B" w:rsidR="000C2389" w:rsidRPr="00E6312F" w:rsidRDefault="00DC2F6E" w:rsidP="007A6219">
      <w:pPr>
        <w:spacing w:after="150" w:line="240" w:lineRule="auto"/>
        <w:contextualSpacing/>
        <w:jc w:val="center"/>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О ФИСКАЛНИМ ПОГОДНОСТИМА И ДИРЕКТНИМ ДАВАЊИМА ПРИВРЕДНИМ СУБЈЕКТИМА У ПРИВАТНОМ СЕКТОРУ И НОВЧАНОЈ ПОМОЋИ ГРАЂАНИМА У ЦИЉУ УБЛАЖАВАЊА ЕКОНОМСКИХ ПОСЛЕДИЦА НАСТАЛИХ УСЛЕД БОЛЕСТИ COVID-19</w:t>
      </w:r>
    </w:p>
    <w:p w14:paraId="7FCED2F6" w14:textId="77777777" w:rsidR="00DC2F6E" w:rsidRPr="00E6312F" w:rsidRDefault="00DC2F6E" w:rsidP="007A6219">
      <w:pPr>
        <w:spacing w:after="150" w:line="240" w:lineRule="auto"/>
        <w:contextualSpacing/>
        <w:jc w:val="center"/>
        <w:rPr>
          <w:rFonts w:ascii="Times New Roman" w:hAnsi="Times New Roman" w:cs="Times New Roman"/>
          <w:color w:val="000000"/>
          <w:sz w:val="24"/>
          <w:szCs w:val="24"/>
          <w:lang w:val="sr-Cyrl-CS"/>
        </w:rPr>
      </w:pPr>
    </w:p>
    <w:p w14:paraId="7F5F4302" w14:textId="77777777" w:rsidR="007A6219" w:rsidRPr="00E6312F" w:rsidRDefault="007A6219" w:rsidP="007A6219">
      <w:pPr>
        <w:spacing w:after="150" w:line="240" w:lineRule="auto"/>
        <w:contextualSpacing/>
        <w:jc w:val="center"/>
        <w:rPr>
          <w:rFonts w:ascii="Times New Roman" w:hAnsi="Times New Roman" w:cs="Times New Roman"/>
          <w:color w:val="000000"/>
          <w:sz w:val="24"/>
          <w:szCs w:val="24"/>
          <w:lang w:val="sr-Cyrl-CS"/>
        </w:rPr>
      </w:pPr>
    </w:p>
    <w:p w14:paraId="0C308133" w14:textId="0C887DA4" w:rsidR="00C56C40" w:rsidRPr="00E6312F" w:rsidRDefault="00C56C40" w:rsidP="00225BAD">
      <w:pPr>
        <w:spacing w:after="150" w:line="240" w:lineRule="auto"/>
        <w:jc w:val="center"/>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ПРЕДМЕТ</w:t>
      </w:r>
      <w:r w:rsidR="00DC2F6E" w:rsidRPr="00E6312F">
        <w:rPr>
          <w:rFonts w:ascii="Times New Roman" w:hAnsi="Times New Roman" w:cs="Times New Roman"/>
          <w:color w:val="000000"/>
          <w:sz w:val="24"/>
          <w:szCs w:val="24"/>
          <w:lang w:val="sr-Cyrl-CS"/>
        </w:rPr>
        <w:t xml:space="preserve"> УРЕЂИВАЊА</w:t>
      </w:r>
    </w:p>
    <w:p w14:paraId="3BD93813" w14:textId="77777777" w:rsidR="00484B6F" w:rsidRPr="00E6312F" w:rsidRDefault="001041C1" w:rsidP="00DC2F6E">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color w:val="000000"/>
          <w:sz w:val="24"/>
          <w:szCs w:val="24"/>
          <w:lang w:val="sr-Cyrl-CS"/>
        </w:rPr>
        <w:t>Члан 1.</w:t>
      </w:r>
    </w:p>
    <w:p w14:paraId="174913BC" w14:textId="709292B6" w:rsidR="00C56C40" w:rsidRPr="00E6312F" w:rsidRDefault="00C56C40" w:rsidP="00DC2F6E">
      <w:pPr>
        <w:spacing w:after="0" w:line="240" w:lineRule="auto"/>
        <w:ind w:firstLine="720"/>
        <w:contextualSpacing/>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Овом уредбом</w:t>
      </w:r>
      <w:r w:rsidR="00D73D4C" w:rsidRPr="00E6312F">
        <w:rPr>
          <w:rFonts w:ascii="Times New Roman" w:hAnsi="Times New Roman" w:cs="Times New Roman"/>
          <w:color w:val="000000"/>
          <w:sz w:val="24"/>
          <w:szCs w:val="24"/>
          <w:lang w:val="sr-Cyrl-CS"/>
        </w:rPr>
        <w:t xml:space="preserve"> </w:t>
      </w:r>
      <w:r w:rsidR="00D73D4C" w:rsidRPr="00E6312F">
        <w:rPr>
          <w:rFonts w:ascii="Times New Roman" w:hAnsi="Times New Roman" w:cs="Times New Roman"/>
          <w:sz w:val="24"/>
          <w:szCs w:val="24"/>
          <w:lang w:val="sr-Cyrl-CS"/>
        </w:rPr>
        <w:t>уређују</w:t>
      </w:r>
      <w:r w:rsidRPr="00E6312F">
        <w:rPr>
          <w:rFonts w:ascii="Times New Roman" w:hAnsi="Times New Roman" w:cs="Times New Roman"/>
          <w:color w:val="000000"/>
          <w:sz w:val="24"/>
          <w:szCs w:val="24"/>
          <w:lang w:val="sr-Cyrl-CS"/>
        </w:rPr>
        <w:t xml:space="preserve"> се фискалне погодности и директна давања</w:t>
      </w:r>
      <w:r w:rsidR="00A01CA2" w:rsidRPr="00E6312F">
        <w:rPr>
          <w:rFonts w:ascii="Times New Roman" w:hAnsi="Times New Roman" w:cs="Times New Roman"/>
          <w:color w:val="000000"/>
          <w:sz w:val="24"/>
          <w:szCs w:val="24"/>
          <w:lang w:val="sr-Cyrl-CS"/>
        </w:rPr>
        <w:t xml:space="preserve"> </w:t>
      </w:r>
      <w:r w:rsidR="00A01CA2" w:rsidRPr="00E6312F">
        <w:rPr>
          <w:rFonts w:ascii="Times New Roman" w:hAnsi="Times New Roman" w:cs="Times New Roman"/>
          <w:sz w:val="24"/>
          <w:szCs w:val="24"/>
          <w:lang w:val="sr-Cyrl-CS"/>
        </w:rPr>
        <w:t>из буџета Републике Србије (у даљем тексту:</w:t>
      </w:r>
      <w:r w:rsidR="009A7AAF" w:rsidRPr="00E6312F">
        <w:rPr>
          <w:rFonts w:ascii="Times New Roman" w:hAnsi="Times New Roman" w:cs="Times New Roman"/>
          <w:sz w:val="24"/>
          <w:szCs w:val="24"/>
          <w:lang w:val="sr-Cyrl-CS"/>
        </w:rPr>
        <w:t xml:space="preserve"> </w:t>
      </w:r>
      <w:r w:rsidR="00A01CA2" w:rsidRPr="00E6312F">
        <w:rPr>
          <w:rFonts w:ascii="Times New Roman" w:hAnsi="Times New Roman" w:cs="Times New Roman"/>
          <w:sz w:val="24"/>
          <w:szCs w:val="24"/>
          <w:lang w:val="sr-Cyrl-CS"/>
        </w:rPr>
        <w:t>буџет)</w:t>
      </w:r>
      <w:r w:rsidRPr="00E6312F">
        <w:rPr>
          <w:rFonts w:ascii="Times New Roman" w:hAnsi="Times New Roman" w:cs="Times New Roman"/>
          <w:sz w:val="24"/>
          <w:szCs w:val="24"/>
          <w:lang w:val="sr-Cyrl-CS"/>
        </w:rPr>
        <w:t xml:space="preserve"> </w:t>
      </w:r>
      <w:r w:rsidRPr="00E6312F">
        <w:rPr>
          <w:rFonts w:ascii="Times New Roman" w:hAnsi="Times New Roman" w:cs="Times New Roman"/>
          <w:color w:val="000000"/>
          <w:sz w:val="24"/>
          <w:szCs w:val="24"/>
          <w:lang w:val="sr-Cyrl-CS"/>
        </w:rPr>
        <w:t>привредним субјектима у приватном сектору у циљу ублажавања економских последица насталих услед болести COVID-19</w:t>
      </w:r>
      <w:r w:rsidR="009A7AAF" w:rsidRPr="00E6312F">
        <w:rPr>
          <w:rFonts w:ascii="Times New Roman" w:hAnsi="Times New Roman" w:cs="Times New Roman"/>
          <w:color w:val="000000"/>
          <w:sz w:val="24"/>
          <w:szCs w:val="24"/>
          <w:lang w:val="sr-Cyrl-CS"/>
        </w:rPr>
        <w:t xml:space="preserve">, </w:t>
      </w:r>
      <w:r w:rsidR="0070279B" w:rsidRPr="00E6312F">
        <w:rPr>
          <w:rFonts w:ascii="Times New Roman" w:hAnsi="Times New Roman" w:cs="Times New Roman"/>
          <w:color w:val="000000"/>
          <w:sz w:val="24"/>
          <w:szCs w:val="24"/>
          <w:lang w:val="sr-Cyrl-CS"/>
        </w:rPr>
        <w:t xml:space="preserve">ПДВ третман промета </w:t>
      </w:r>
      <w:r w:rsidR="008743DB" w:rsidRPr="00E6312F">
        <w:rPr>
          <w:rFonts w:ascii="Times New Roman" w:hAnsi="Times New Roman" w:cs="Times New Roman"/>
          <w:sz w:val="24"/>
          <w:szCs w:val="24"/>
          <w:lang w:val="sr-Cyrl-CS"/>
        </w:rPr>
        <w:t>добара</w:t>
      </w:r>
      <w:r w:rsidR="008743DB" w:rsidRPr="00E6312F">
        <w:rPr>
          <w:rFonts w:ascii="Times New Roman" w:hAnsi="Times New Roman" w:cs="Times New Roman"/>
          <w:color w:val="FF0000"/>
          <w:sz w:val="24"/>
          <w:szCs w:val="24"/>
          <w:lang w:val="sr-Cyrl-CS"/>
        </w:rPr>
        <w:t xml:space="preserve"> </w:t>
      </w:r>
      <w:r w:rsidR="008743DB" w:rsidRPr="00E6312F">
        <w:rPr>
          <w:rFonts w:ascii="Times New Roman" w:hAnsi="Times New Roman" w:cs="Times New Roman"/>
          <w:sz w:val="24"/>
          <w:szCs w:val="24"/>
          <w:lang w:val="sr-Cyrl-CS"/>
        </w:rPr>
        <w:t xml:space="preserve">и услуга </w:t>
      </w:r>
      <w:r w:rsidR="0070279B" w:rsidRPr="00E6312F">
        <w:rPr>
          <w:rFonts w:ascii="Times New Roman" w:hAnsi="Times New Roman" w:cs="Times New Roman"/>
          <w:color w:val="000000"/>
          <w:sz w:val="24"/>
          <w:szCs w:val="24"/>
          <w:lang w:val="sr-Cyrl-CS"/>
        </w:rPr>
        <w:t>без накнаде за здравствене сврхе</w:t>
      </w:r>
      <w:r w:rsidR="00A01CA2" w:rsidRPr="00E6312F">
        <w:rPr>
          <w:rFonts w:ascii="Times New Roman" w:hAnsi="Times New Roman" w:cs="Times New Roman"/>
          <w:color w:val="000000"/>
          <w:sz w:val="24"/>
          <w:szCs w:val="24"/>
          <w:lang w:val="sr-Cyrl-CS"/>
        </w:rPr>
        <w:t xml:space="preserve">, </w:t>
      </w:r>
      <w:r w:rsidR="00A01CA2" w:rsidRPr="00E6312F">
        <w:rPr>
          <w:rFonts w:ascii="Times New Roman" w:hAnsi="Times New Roman" w:cs="Times New Roman"/>
          <w:sz w:val="24"/>
          <w:szCs w:val="24"/>
          <w:lang w:val="sr-Cyrl-CS"/>
        </w:rPr>
        <w:t>као и исплата једнократне новчане помоћи свим пунолетним грађанима Републике Србије из буџета</w:t>
      </w:r>
      <w:r w:rsidR="0070279B" w:rsidRPr="00E6312F">
        <w:rPr>
          <w:rFonts w:ascii="Times New Roman" w:hAnsi="Times New Roman" w:cs="Times New Roman"/>
          <w:sz w:val="24"/>
          <w:szCs w:val="24"/>
          <w:lang w:val="sr-Cyrl-CS"/>
        </w:rPr>
        <w:t>.</w:t>
      </w:r>
    </w:p>
    <w:p w14:paraId="4D5896CF" w14:textId="77777777" w:rsidR="00DB0EE3" w:rsidRPr="00E6312F" w:rsidRDefault="00DB0EE3" w:rsidP="00225BAD">
      <w:pPr>
        <w:spacing w:after="150" w:line="240" w:lineRule="auto"/>
        <w:jc w:val="center"/>
        <w:rPr>
          <w:rFonts w:ascii="Times New Roman" w:hAnsi="Times New Roman" w:cs="Times New Roman"/>
          <w:color w:val="000000"/>
          <w:sz w:val="24"/>
          <w:szCs w:val="24"/>
          <w:lang w:val="sr-Cyrl-CS"/>
        </w:rPr>
      </w:pPr>
    </w:p>
    <w:p w14:paraId="6986DD2D" w14:textId="77777777" w:rsidR="00C56C40" w:rsidRPr="00E6312F" w:rsidRDefault="00F358FA" w:rsidP="00225BAD">
      <w:pPr>
        <w:spacing w:after="150" w:line="240" w:lineRule="auto"/>
        <w:jc w:val="center"/>
        <w:rPr>
          <w:rFonts w:ascii="Times New Roman" w:hAnsi="Times New Roman" w:cs="Times New Roman"/>
          <w:sz w:val="24"/>
          <w:szCs w:val="24"/>
          <w:lang w:val="sr-Cyrl-CS"/>
        </w:rPr>
      </w:pPr>
      <w:r w:rsidRPr="00E6312F">
        <w:rPr>
          <w:rFonts w:ascii="Times New Roman" w:hAnsi="Times New Roman" w:cs="Times New Roman"/>
          <w:color w:val="000000"/>
          <w:sz w:val="24"/>
          <w:szCs w:val="24"/>
          <w:lang w:val="sr-Cyrl-CS"/>
        </w:rPr>
        <w:t>ЗНАЧЕЊЕ ПОЈЕДИНИХ ПОЈМОВА</w:t>
      </w:r>
    </w:p>
    <w:p w14:paraId="75DFE4EE" w14:textId="5F058129" w:rsidR="00026129" w:rsidRPr="00E6312F" w:rsidRDefault="00A629B1" w:rsidP="00DC2F6E">
      <w:pPr>
        <w:spacing w:after="0" w:line="240" w:lineRule="auto"/>
        <w:jc w:val="center"/>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Ч</w:t>
      </w:r>
      <w:r w:rsidR="001041C1" w:rsidRPr="00E6312F">
        <w:rPr>
          <w:rFonts w:ascii="Times New Roman" w:hAnsi="Times New Roman" w:cs="Times New Roman"/>
          <w:color w:val="000000"/>
          <w:sz w:val="24"/>
          <w:szCs w:val="24"/>
          <w:lang w:val="sr-Cyrl-CS"/>
        </w:rPr>
        <w:t>лан 2.</w:t>
      </w:r>
      <w:r w:rsidR="00DC2F6E" w:rsidRPr="00E6312F">
        <w:rPr>
          <w:rFonts w:ascii="Times New Roman" w:hAnsi="Times New Roman" w:cs="Times New Roman"/>
          <w:color w:val="000000"/>
          <w:sz w:val="24"/>
          <w:szCs w:val="24"/>
          <w:lang w:val="sr-Cyrl-CS"/>
        </w:rPr>
        <w:t xml:space="preserve"> </w:t>
      </w:r>
    </w:p>
    <w:p w14:paraId="295E79A5" w14:textId="5D882217" w:rsidR="00C56C40" w:rsidRPr="00E6312F" w:rsidRDefault="00F358FA" w:rsidP="00DC2F6E">
      <w:pPr>
        <w:spacing w:after="0" w:line="240" w:lineRule="auto"/>
        <w:ind w:firstLine="720"/>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 xml:space="preserve">Поједини појмови, у смислу ове </w:t>
      </w:r>
      <w:r w:rsidR="00A629B1" w:rsidRPr="00E6312F">
        <w:rPr>
          <w:rFonts w:ascii="Times New Roman" w:hAnsi="Times New Roman" w:cs="Times New Roman"/>
          <w:sz w:val="24"/>
          <w:szCs w:val="24"/>
          <w:lang w:val="sr-Cyrl-CS"/>
        </w:rPr>
        <w:t>у</w:t>
      </w:r>
      <w:r w:rsidR="00FA5181" w:rsidRPr="00E6312F">
        <w:rPr>
          <w:rFonts w:ascii="Times New Roman" w:hAnsi="Times New Roman" w:cs="Times New Roman"/>
          <w:color w:val="000000"/>
          <w:sz w:val="24"/>
          <w:szCs w:val="24"/>
          <w:lang w:val="sr-Cyrl-CS"/>
        </w:rPr>
        <w:t>редбе, имају следеће значење</w:t>
      </w:r>
      <w:r w:rsidRPr="00E6312F">
        <w:rPr>
          <w:rFonts w:ascii="Times New Roman" w:hAnsi="Times New Roman" w:cs="Times New Roman"/>
          <w:color w:val="000000"/>
          <w:sz w:val="24"/>
          <w:szCs w:val="24"/>
          <w:lang w:val="sr-Cyrl-CS"/>
        </w:rPr>
        <w:t xml:space="preserve">: </w:t>
      </w:r>
    </w:p>
    <w:p w14:paraId="4513D8E2" w14:textId="72936670" w:rsidR="0055605E" w:rsidRPr="00E6312F" w:rsidRDefault="00DB0EE3" w:rsidP="00DC2F6E">
      <w:pPr>
        <w:spacing w:after="0" w:line="240" w:lineRule="auto"/>
        <w:ind w:firstLine="717"/>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 xml:space="preserve">1) </w:t>
      </w:r>
      <w:r w:rsidR="00DC2F6E" w:rsidRPr="00E6312F">
        <w:rPr>
          <w:rFonts w:ascii="Times New Roman" w:hAnsi="Times New Roman" w:cs="Times New Roman"/>
          <w:i/>
          <w:color w:val="000000"/>
          <w:sz w:val="24"/>
          <w:szCs w:val="24"/>
          <w:lang w:val="sr-Cyrl-CS"/>
        </w:rPr>
        <w:t>п</w:t>
      </w:r>
      <w:r w:rsidR="00F358FA" w:rsidRPr="00E6312F">
        <w:rPr>
          <w:rFonts w:ascii="Times New Roman" w:hAnsi="Times New Roman" w:cs="Times New Roman"/>
          <w:i/>
          <w:color w:val="000000"/>
          <w:sz w:val="24"/>
          <w:szCs w:val="24"/>
          <w:lang w:val="sr-Cyrl-CS"/>
        </w:rPr>
        <w:t>ривредни субјекти у приватном сектору</w:t>
      </w:r>
      <w:r w:rsidR="00F358FA" w:rsidRPr="00E6312F">
        <w:rPr>
          <w:rFonts w:ascii="Times New Roman" w:hAnsi="Times New Roman" w:cs="Times New Roman"/>
          <w:color w:val="000000"/>
          <w:sz w:val="24"/>
          <w:szCs w:val="24"/>
          <w:lang w:val="sr-Cyrl-CS"/>
        </w:rPr>
        <w:t xml:space="preserve"> – сви привредни субјекти који нису обухваћени </w:t>
      </w:r>
      <w:r w:rsidR="004103C4" w:rsidRPr="00E6312F">
        <w:rPr>
          <w:rFonts w:ascii="Times New Roman" w:hAnsi="Times New Roman" w:cs="Times New Roman"/>
          <w:color w:val="000000"/>
          <w:sz w:val="24"/>
          <w:szCs w:val="24"/>
          <w:lang w:val="sr-Cyrl-CS"/>
        </w:rPr>
        <w:t>Списком корисника јавних средстава утврђен</w:t>
      </w:r>
      <w:r w:rsidR="008A3E9D" w:rsidRPr="00E6312F">
        <w:rPr>
          <w:rFonts w:ascii="Times New Roman" w:hAnsi="Times New Roman" w:cs="Times New Roman"/>
          <w:color w:val="000000"/>
          <w:sz w:val="24"/>
          <w:szCs w:val="24"/>
          <w:lang w:val="sr-Cyrl-CS"/>
        </w:rPr>
        <w:t>им</w:t>
      </w:r>
      <w:r w:rsidR="004103C4" w:rsidRPr="00E6312F">
        <w:rPr>
          <w:rFonts w:ascii="Times New Roman" w:hAnsi="Times New Roman" w:cs="Times New Roman"/>
          <w:color w:val="000000"/>
          <w:sz w:val="24"/>
          <w:szCs w:val="24"/>
          <w:lang w:val="sr-Cyrl-CS"/>
        </w:rPr>
        <w:t xml:space="preserve"> у складу са Правилником о списку корисника јавних </w:t>
      </w:r>
      <w:r w:rsidR="00DC2F6E" w:rsidRPr="00E6312F">
        <w:rPr>
          <w:rFonts w:ascii="Times New Roman" w:hAnsi="Times New Roman" w:cs="Times New Roman"/>
          <w:color w:val="000000"/>
          <w:sz w:val="24"/>
          <w:szCs w:val="24"/>
          <w:lang w:val="sr-Cyrl-CS"/>
        </w:rPr>
        <w:t>средстава („Службени гласник РС”, број</w:t>
      </w:r>
      <w:r w:rsidR="004103C4" w:rsidRPr="00E6312F">
        <w:rPr>
          <w:rFonts w:ascii="Times New Roman" w:hAnsi="Times New Roman" w:cs="Times New Roman"/>
          <w:color w:val="000000"/>
          <w:sz w:val="24"/>
          <w:szCs w:val="24"/>
          <w:lang w:val="sr-Cyrl-CS"/>
        </w:rPr>
        <w:t xml:space="preserve"> 93/19)</w:t>
      </w:r>
      <w:r w:rsidR="0055605E" w:rsidRPr="00E6312F">
        <w:rPr>
          <w:rFonts w:ascii="Times New Roman" w:hAnsi="Times New Roman" w:cs="Times New Roman"/>
          <w:color w:val="000000"/>
          <w:sz w:val="24"/>
          <w:szCs w:val="24"/>
          <w:lang w:val="sr-Cyrl-CS"/>
        </w:rPr>
        <w:t>, и то:</w:t>
      </w:r>
    </w:p>
    <w:p w14:paraId="1CDF4DA2" w14:textId="6839DC9D" w:rsidR="00DC2F6E" w:rsidRPr="00E6312F" w:rsidRDefault="00DC2F6E" w:rsidP="00DC2F6E">
      <w:pPr>
        <w:spacing w:after="0" w:line="240" w:lineRule="auto"/>
        <w:ind w:firstLine="717"/>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 xml:space="preserve">- </w:t>
      </w:r>
      <w:proofErr w:type="spellStart"/>
      <w:r w:rsidR="0055605E" w:rsidRPr="00E6312F">
        <w:rPr>
          <w:rFonts w:ascii="Times New Roman" w:hAnsi="Times New Roman" w:cs="Times New Roman"/>
          <w:color w:val="000000"/>
          <w:sz w:val="24"/>
          <w:szCs w:val="24"/>
          <w:lang w:val="sr-Cyrl-CS"/>
        </w:rPr>
        <w:t>резидентна</w:t>
      </w:r>
      <w:proofErr w:type="spellEnd"/>
      <w:r w:rsidR="0055605E" w:rsidRPr="00E6312F">
        <w:rPr>
          <w:rFonts w:ascii="Times New Roman" w:hAnsi="Times New Roman" w:cs="Times New Roman"/>
          <w:color w:val="000000"/>
          <w:sz w:val="24"/>
          <w:szCs w:val="24"/>
          <w:lang w:val="sr-Cyrl-CS"/>
        </w:rPr>
        <w:t xml:space="preserve"> правна лица</w:t>
      </w:r>
      <w:r w:rsidR="00FC4FC4" w:rsidRPr="00E6312F">
        <w:rPr>
          <w:rFonts w:ascii="Times New Roman" w:hAnsi="Times New Roman" w:cs="Times New Roman"/>
          <w:color w:val="000000"/>
          <w:sz w:val="24"/>
          <w:szCs w:val="24"/>
          <w:lang w:val="sr-Cyrl-CS"/>
        </w:rPr>
        <w:t xml:space="preserve"> у смислу закона којим се уређује опорезивање добити правних лица</w:t>
      </w:r>
      <w:r w:rsidR="0055605E" w:rsidRPr="00E6312F">
        <w:rPr>
          <w:rFonts w:ascii="Times New Roman" w:hAnsi="Times New Roman" w:cs="Times New Roman"/>
          <w:color w:val="000000"/>
          <w:sz w:val="24"/>
          <w:szCs w:val="24"/>
          <w:lang w:val="sr-Cyrl-CS"/>
        </w:rPr>
        <w:t>;</w:t>
      </w:r>
    </w:p>
    <w:p w14:paraId="0D4A3715" w14:textId="70FE5618" w:rsidR="0055605E" w:rsidRPr="00E6312F" w:rsidRDefault="00DC2F6E" w:rsidP="00DC2F6E">
      <w:pPr>
        <w:spacing w:after="0" w:line="240" w:lineRule="auto"/>
        <w:ind w:firstLine="717"/>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 xml:space="preserve">- </w:t>
      </w:r>
      <w:r w:rsidR="0055605E" w:rsidRPr="00E6312F">
        <w:rPr>
          <w:rFonts w:ascii="Times New Roman" w:hAnsi="Times New Roman" w:cs="Times New Roman"/>
          <w:color w:val="000000"/>
          <w:sz w:val="24"/>
          <w:szCs w:val="24"/>
          <w:lang w:val="sr-Cyrl-CS"/>
        </w:rPr>
        <w:t>резидентни предузетници (предузетници, предузетници паушалци, предузетници пољопривредници и предузетници друга лица, у смислу</w:t>
      </w:r>
      <w:r w:rsidR="00DC7EAF" w:rsidRPr="00E6312F">
        <w:rPr>
          <w:rFonts w:ascii="Times New Roman" w:hAnsi="Times New Roman" w:cs="Times New Roman"/>
          <w:color w:val="000000"/>
          <w:sz w:val="24"/>
          <w:szCs w:val="24"/>
          <w:lang w:val="sr-Cyrl-CS"/>
        </w:rPr>
        <w:t xml:space="preserve"> закона којим се уређује порез на доходак грађана)</w:t>
      </w:r>
      <w:r w:rsidR="0055605E" w:rsidRPr="00E6312F">
        <w:rPr>
          <w:rFonts w:ascii="Times New Roman" w:hAnsi="Times New Roman" w:cs="Times New Roman"/>
          <w:color w:val="000000"/>
          <w:sz w:val="24"/>
          <w:szCs w:val="24"/>
          <w:lang w:val="sr-Cyrl-CS"/>
        </w:rPr>
        <w:t>; и</w:t>
      </w:r>
    </w:p>
    <w:p w14:paraId="10109746" w14:textId="312E24B6" w:rsidR="0055605E" w:rsidRPr="00E6312F" w:rsidRDefault="00FC4FC4" w:rsidP="00DC2F6E">
      <w:pPr>
        <w:pStyle w:val="ListParagraph"/>
        <w:numPr>
          <w:ilvl w:val="0"/>
          <w:numId w:val="19"/>
        </w:numPr>
        <w:spacing w:after="0" w:line="240" w:lineRule="auto"/>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огранци</w:t>
      </w:r>
      <w:r w:rsidR="0055605E" w:rsidRPr="00E6312F">
        <w:rPr>
          <w:rFonts w:ascii="Times New Roman" w:hAnsi="Times New Roman" w:cs="Times New Roman"/>
          <w:color w:val="000000"/>
          <w:sz w:val="24"/>
          <w:szCs w:val="24"/>
          <w:lang w:val="sr-Cyrl-CS"/>
        </w:rPr>
        <w:t xml:space="preserve"> и представништва страних правних лица.</w:t>
      </w:r>
    </w:p>
    <w:p w14:paraId="5D81C2B2" w14:textId="5A21F1BF" w:rsidR="00DB0EE3" w:rsidRPr="00E6312F" w:rsidRDefault="00DB0EE3" w:rsidP="00DC2F6E">
      <w:pPr>
        <w:spacing w:after="0" w:line="240" w:lineRule="auto"/>
        <w:ind w:firstLine="717"/>
        <w:contextualSpacing/>
        <w:jc w:val="both"/>
        <w:rPr>
          <w:rFonts w:ascii="Times New Roman" w:hAnsi="Times New Roman" w:cs="Times New Roman"/>
          <w:color w:val="000000"/>
          <w:sz w:val="24"/>
          <w:szCs w:val="24"/>
          <w:lang w:val="sr-Cyrl-CS"/>
        </w:rPr>
      </w:pPr>
      <w:r w:rsidRPr="00E6312F">
        <w:rPr>
          <w:rFonts w:ascii="Times New Roman" w:hAnsi="Times New Roman" w:cs="Times New Roman"/>
          <w:i/>
          <w:color w:val="000000"/>
          <w:sz w:val="24"/>
          <w:szCs w:val="24"/>
          <w:lang w:val="sr-Cyrl-CS"/>
        </w:rPr>
        <w:t xml:space="preserve">2) </w:t>
      </w:r>
      <w:r w:rsidR="00DC2F6E" w:rsidRPr="00E6312F">
        <w:rPr>
          <w:rFonts w:ascii="Times New Roman" w:hAnsi="Times New Roman" w:cs="Times New Roman"/>
          <w:i/>
          <w:color w:val="000000"/>
          <w:sz w:val="24"/>
          <w:szCs w:val="24"/>
          <w:lang w:val="sr-Cyrl-CS"/>
        </w:rPr>
        <w:t>ф</w:t>
      </w:r>
      <w:r w:rsidR="00F358FA" w:rsidRPr="00E6312F">
        <w:rPr>
          <w:rFonts w:ascii="Times New Roman" w:hAnsi="Times New Roman" w:cs="Times New Roman"/>
          <w:i/>
          <w:color w:val="000000"/>
          <w:sz w:val="24"/>
          <w:szCs w:val="24"/>
          <w:lang w:val="sr-Cyrl-CS"/>
        </w:rPr>
        <w:t xml:space="preserve">искалне погодности </w:t>
      </w:r>
      <w:r w:rsidR="00F358FA" w:rsidRPr="00E6312F">
        <w:rPr>
          <w:rFonts w:ascii="Times New Roman" w:hAnsi="Times New Roman" w:cs="Times New Roman"/>
          <w:color w:val="000000"/>
          <w:sz w:val="24"/>
          <w:szCs w:val="24"/>
          <w:lang w:val="sr-Cyrl-CS"/>
        </w:rPr>
        <w:t>- одлагање доспелости</w:t>
      </w:r>
      <w:r w:rsidR="000E5BC4" w:rsidRPr="00E6312F">
        <w:rPr>
          <w:rFonts w:ascii="Times New Roman" w:hAnsi="Times New Roman" w:cs="Times New Roman"/>
          <w:color w:val="000000"/>
          <w:sz w:val="24"/>
          <w:szCs w:val="24"/>
          <w:lang w:val="sr-Cyrl-CS"/>
        </w:rPr>
        <w:t xml:space="preserve"> </w:t>
      </w:r>
      <w:r w:rsidR="000E5BC4" w:rsidRPr="00E6312F">
        <w:rPr>
          <w:rFonts w:ascii="Times New Roman" w:hAnsi="Times New Roman" w:cs="Times New Roman"/>
          <w:sz w:val="24"/>
          <w:szCs w:val="24"/>
          <w:lang w:val="sr-Cyrl-CS"/>
        </w:rPr>
        <w:t>за плаћање</w:t>
      </w:r>
      <w:r w:rsidR="00F358FA" w:rsidRPr="00E6312F">
        <w:rPr>
          <w:rFonts w:ascii="Times New Roman" w:hAnsi="Times New Roman" w:cs="Times New Roman"/>
          <w:sz w:val="24"/>
          <w:szCs w:val="24"/>
          <w:lang w:val="sr-Cyrl-CS"/>
        </w:rPr>
        <w:t xml:space="preserve"> </w:t>
      </w:r>
      <w:r w:rsidR="000E5BC4" w:rsidRPr="00E6312F">
        <w:rPr>
          <w:rFonts w:ascii="Times New Roman" w:hAnsi="Times New Roman" w:cs="Times New Roman"/>
          <w:color w:val="000000"/>
          <w:sz w:val="24"/>
          <w:szCs w:val="24"/>
          <w:lang w:val="sr-Cyrl-CS"/>
        </w:rPr>
        <w:t xml:space="preserve"> </w:t>
      </w:r>
      <w:r w:rsidR="00F358FA" w:rsidRPr="00E6312F">
        <w:rPr>
          <w:rFonts w:ascii="Times New Roman" w:hAnsi="Times New Roman" w:cs="Times New Roman"/>
          <w:color w:val="000000"/>
          <w:sz w:val="24"/>
          <w:szCs w:val="24"/>
          <w:lang w:val="sr-Cyrl-CS"/>
        </w:rPr>
        <w:t>одређених јавних пр</w:t>
      </w:r>
      <w:r w:rsidR="00591E65" w:rsidRPr="00E6312F">
        <w:rPr>
          <w:rFonts w:ascii="Times New Roman" w:hAnsi="Times New Roman" w:cs="Times New Roman"/>
          <w:color w:val="000000"/>
          <w:sz w:val="24"/>
          <w:szCs w:val="24"/>
          <w:lang w:val="sr-Cyrl-CS"/>
        </w:rPr>
        <w:t>ихода који у складу са одговара</w:t>
      </w:r>
      <w:r w:rsidR="00F358FA" w:rsidRPr="00E6312F">
        <w:rPr>
          <w:rFonts w:ascii="Times New Roman" w:hAnsi="Times New Roman" w:cs="Times New Roman"/>
          <w:color w:val="000000"/>
          <w:sz w:val="24"/>
          <w:szCs w:val="24"/>
          <w:lang w:val="sr-Cyrl-CS"/>
        </w:rPr>
        <w:t xml:space="preserve">јућим пореским законима доспевају </w:t>
      </w:r>
      <w:r w:rsidR="000E5BC4" w:rsidRPr="00E6312F">
        <w:rPr>
          <w:rFonts w:ascii="Times New Roman" w:hAnsi="Times New Roman" w:cs="Times New Roman"/>
          <w:sz w:val="24"/>
          <w:szCs w:val="24"/>
          <w:lang w:val="sr-Cyrl-CS"/>
        </w:rPr>
        <w:t xml:space="preserve">за плаћање </w:t>
      </w:r>
      <w:r w:rsidR="00F358FA" w:rsidRPr="00E6312F">
        <w:rPr>
          <w:rFonts w:ascii="Times New Roman" w:hAnsi="Times New Roman" w:cs="Times New Roman"/>
          <w:color w:val="000000"/>
          <w:sz w:val="24"/>
          <w:szCs w:val="24"/>
          <w:lang w:val="sr-Cyrl-CS"/>
        </w:rPr>
        <w:t>у периоду од 1. априла до 30. јуна 2020. године,</w:t>
      </w:r>
      <w:r w:rsidR="00C85EDD" w:rsidRPr="00E6312F">
        <w:rPr>
          <w:rFonts w:ascii="Times New Roman" w:hAnsi="Times New Roman" w:cs="Times New Roman"/>
          <w:color w:val="000000"/>
          <w:sz w:val="24"/>
          <w:szCs w:val="24"/>
          <w:lang w:val="sr-Cyrl-CS"/>
        </w:rPr>
        <w:t xml:space="preserve"> а изузетно до</w:t>
      </w:r>
      <w:r w:rsidR="00000F93" w:rsidRPr="00E6312F">
        <w:rPr>
          <w:rFonts w:ascii="Times New Roman" w:hAnsi="Times New Roman" w:cs="Times New Roman"/>
          <w:color w:val="000000"/>
          <w:sz w:val="24"/>
          <w:szCs w:val="24"/>
          <w:lang w:val="sr-Cyrl-CS"/>
        </w:rPr>
        <w:t xml:space="preserve"> 31. јула 2020. године за порез</w:t>
      </w:r>
      <w:r w:rsidR="00C85EDD" w:rsidRPr="00E6312F">
        <w:rPr>
          <w:rFonts w:ascii="Times New Roman" w:hAnsi="Times New Roman" w:cs="Times New Roman"/>
          <w:color w:val="000000"/>
          <w:sz w:val="24"/>
          <w:szCs w:val="24"/>
          <w:lang w:val="sr-Cyrl-CS"/>
        </w:rPr>
        <w:t xml:space="preserve"> и доприносе за обавезно социјално осигурање</w:t>
      </w:r>
      <w:r w:rsidR="00000F93" w:rsidRPr="00E6312F">
        <w:rPr>
          <w:rFonts w:ascii="Times New Roman" w:hAnsi="Times New Roman" w:cs="Times New Roman"/>
          <w:color w:val="000000"/>
          <w:sz w:val="24"/>
          <w:szCs w:val="24"/>
          <w:lang w:val="sr-Cyrl-CS"/>
        </w:rPr>
        <w:t xml:space="preserve"> који се плаћају на зараду</w:t>
      </w:r>
      <w:r w:rsidR="00DC7EAF" w:rsidRPr="00E6312F">
        <w:rPr>
          <w:rFonts w:ascii="Times New Roman" w:hAnsi="Times New Roman" w:cs="Times New Roman"/>
          <w:color w:val="000000"/>
          <w:sz w:val="24"/>
          <w:szCs w:val="24"/>
          <w:lang w:val="sr-Cyrl-CS"/>
        </w:rPr>
        <w:t xml:space="preserve"> за</w:t>
      </w:r>
      <w:r w:rsidR="00000F93" w:rsidRPr="00E6312F">
        <w:rPr>
          <w:rFonts w:ascii="Times New Roman" w:hAnsi="Times New Roman" w:cs="Times New Roman"/>
          <w:color w:val="000000"/>
          <w:sz w:val="24"/>
          <w:szCs w:val="24"/>
          <w:lang w:val="sr-Cyrl-CS"/>
        </w:rPr>
        <w:t xml:space="preserve"> месец</w:t>
      </w:r>
      <w:r w:rsidR="00DC7EAF" w:rsidRPr="00E6312F">
        <w:rPr>
          <w:rFonts w:ascii="Times New Roman" w:hAnsi="Times New Roman" w:cs="Times New Roman"/>
          <w:color w:val="000000"/>
          <w:sz w:val="24"/>
          <w:szCs w:val="24"/>
          <w:lang w:val="sr-Cyrl-CS"/>
        </w:rPr>
        <w:t xml:space="preserve"> јун 2020. године</w:t>
      </w:r>
      <w:r w:rsidR="005528FF" w:rsidRPr="00E6312F">
        <w:rPr>
          <w:rFonts w:ascii="Times New Roman" w:hAnsi="Times New Roman" w:cs="Times New Roman"/>
          <w:color w:val="000000"/>
          <w:sz w:val="24"/>
          <w:szCs w:val="24"/>
          <w:lang w:val="sr-Cyrl-CS"/>
        </w:rPr>
        <w:t xml:space="preserve"> </w:t>
      </w:r>
      <w:r w:rsidR="00000F93" w:rsidRPr="00E6312F">
        <w:rPr>
          <w:rFonts w:ascii="Times New Roman" w:hAnsi="Times New Roman" w:cs="Times New Roman"/>
          <w:color w:val="000000"/>
          <w:sz w:val="24"/>
          <w:szCs w:val="24"/>
          <w:lang w:val="sr-Cyrl-CS"/>
        </w:rPr>
        <w:t>исплаћену</w:t>
      </w:r>
      <w:r w:rsidR="00DC7EAF" w:rsidRPr="00E6312F">
        <w:rPr>
          <w:rFonts w:ascii="Times New Roman" w:hAnsi="Times New Roman" w:cs="Times New Roman"/>
          <w:color w:val="000000"/>
          <w:sz w:val="24"/>
          <w:szCs w:val="24"/>
          <w:lang w:val="sr-Cyrl-CS"/>
        </w:rPr>
        <w:t xml:space="preserve"> у складу са прописима којима се уређује рад</w:t>
      </w:r>
      <w:r w:rsidR="008A3E9D" w:rsidRPr="00E6312F">
        <w:rPr>
          <w:rFonts w:ascii="Times New Roman" w:hAnsi="Times New Roman" w:cs="Times New Roman"/>
          <w:color w:val="000000"/>
          <w:sz w:val="24"/>
          <w:szCs w:val="24"/>
          <w:lang w:val="sr-Cyrl-CS"/>
        </w:rPr>
        <w:t>,</w:t>
      </w:r>
      <w:r w:rsidR="00DC7EAF" w:rsidRPr="00E6312F">
        <w:rPr>
          <w:rFonts w:ascii="Times New Roman" w:hAnsi="Times New Roman" w:cs="Times New Roman"/>
          <w:color w:val="000000"/>
          <w:sz w:val="24"/>
          <w:szCs w:val="24"/>
          <w:lang w:val="sr-Cyrl-CS"/>
        </w:rPr>
        <w:t xml:space="preserve"> </w:t>
      </w:r>
      <w:r w:rsidR="000E5BC4" w:rsidRPr="00E6312F">
        <w:rPr>
          <w:rFonts w:ascii="Times New Roman" w:hAnsi="Times New Roman" w:cs="Times New Roman"/>
          <w:sz w:val="24"/>
          <w:szCs w:val="24"/>
          <w:lang w:val="sr-Cyrl-CS"/>
        </w:rPr>
        <w:t>и одлагање њиховог плаћања</w:t>
      </w:r>
      <w:r w:rsidR="0055605E" w:rsidRPr="00E6312F">
        <w:rPr>
          <w:rFonts w:ascii="Times New Roman" w:hAnsi="Times New Roman" w:cs="Times New Roman"/>
          <w:sz w:val="24"/>
          <w:szCs w:val="24"/>
          <w:lang w:val="sr-Cyrl-CS"/>
        </w:rPr>
        <w:t>,</w:t>
      </w:r>
      <w:r w:rsidR="000E5BC4" w:rsidRPr="00E6312F">
        <w:rPr>
          <w:rFonts w:ascii="Times New Roman" w:hAnsi="Times New Roman" w:cs="Times New Roman"/>
          <w:sz w:val="24"/>
          <w:szCs w:val="24"/>
          <w:lang w:val="sr-Cyrl-CS"/>
        </w:rPr>
        <w:t xml:space="preserve"> </w:t>
      </w:r>
      <w:r w:rsidR="00F358FA" w:rsidRPr="00E6312F">
        <w:rPr>
          <w:rFonts w:ascii="Times New Roman" w:hAnsi="Times New Roman" w:cs="Times New Roman"/>
          <w:color w:val="000000"/>
          <w:sz w:val="24"/>
          <w:szCs w:val="24"/>
          <w:lang w:val="sr-Cyrl-CS"/>
        </w:rPr>
        <w:t xml:space="preserve">и то </w:t>
      </w:r>
      <w:r w:rsidR="00C56C40" w:rsidRPr="00E6312F">
        <w:rPr>
          <w:rFonts w:ascii="Times New Roman" w:hAnsi="Times New Roman" w:cs="Times New Roman"/>
          <w:color w:val="000000"/>
          <w:sz w:val="24"/>
          <w:szCs w:val="24"/>
          <w:lang w:val="sr-Cyrl-CS"/>
        </w:rPr>
        <w:t>:</w:t>
      </w:r>
    </w:p>
    <w:p w14:paraId="298A6FF8" w14:textId="26221769" w:rsidR="00DB0EE3" w:rsidRPr="00E6312F" w:rsidRDefault="00DB0EE3" w:rsidP="00DC2F6E">
      <w:pPr>
        <w:spacing w:line="240" w:lineRule="auto"/>
        <w:ind w:firstLine="717"/>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C56C40" w:rsidRPr="00E6312F">
        <w:rPr>
          <w:rFonts w:ascii="Times New Roman" w:hAnsi="Times New Roman" w:cs="Times New Roman"/>
          <w:sz w:val="24"/>
          <w:szCs w:val="24"/>
          <w:lang w:val="sr-Cyrl-CS"/>
        </w:rPr>
        <w:t>пореза на доходак грађана</w:t>
      </w:r>
      <w:r w:rsidR="00F358FA" w:rsidRPr="00E6312F">
        <w:rPr>
          <w:rFonts w:ascii="Times New Roman" w:hAnsi="Times New Roman" w:cs="Times New Roman"/>
          <w:sz w:val="24"/>
          <w:szCs w:val="24"/>
          <w:lang w:val="sr-Cyrl-CS"/>
        </w:rPr>
        <w:t xml:space="preserve"> на зараде и накнаде зарада</w:t>
      </w:r>
      <w:r w:rsidR="00C56C40" w:rsidRPr="00E6312F">
        <w:rPr>
          <w:rFonts w:ascii="Times New Roman" w:hAnsi="Times New Roman" w:cs="Times New Roman"/>
          <w:sz w:val="24"/>
          <w:szCs w:val="24"/>
          <w:lang w:val="sr-Cyrl-CS"/>
        </w:rPr>
        <w:t xml:space="preserve"> (у даљем тексту: порез) и допр</w:t>
      </w:r>
      <w:r w:rsidR="00F358FA" w:rsidRPr="00E6312F">
        <w:rPr>
          <w:rFonts w:ascii="Times New Roman" w:hAnsi="Times New Roman" w:cs="Times New Roman"/>
          <w:sz w:val="24"/>
          <w:szCs w:val="24"/>
          <w:lang w:val="sr-Cyrl-CS"/>
        </w:rPr>
        <w:t>иноса</w:t>
      </w:r>
      <w:r w:rsidR="00782F22" w:rsidRPr="00E6312F">
        <w:rPr>
          <w:rFonts w:ascii="Times New Roman" w:hAnsi="Times New Roman" w:cs="Times New Roman"/>
          <w:sz w:val="24"/>
          <w:szCs w:val="24"/>
          <w:lang w:val="sr-Cyrl-CS"/>
        </w:rPr>
        <w:t xml:space="preserve"> за обавезно социјално осигурање</w:t>
      </w:r>
      <w:r w:rsidR="00544C0B" w:rsidRPr="00E6312F">
        <w:rPr>
          <w:rFonts w:ascii="Times New Roman" w:hAnsi="Times New Roman" w:cs="Times New Roman"/>
          <w:sz w:val="24"/>
          <w:szCs w:val="24"/>
          <w:lang w:val="sr-Cyrl-CS"/>
        </w:rPr>
        <w:t xml:space="preserve"> (у даљем тексту: доприноси)</w:t>
      </w:r>
      <w:r w:rsidR="00782F22" w:rsidRPr="00E6312F">
        <w:rPr>
          <w:rFonts w:ascii="Times New Roman" w:hAnsi="Times New Roman" w:cs="Times New Roman"/>
          <w:sz w:val="24"/>
          <w:szCs w:val="24"/>
          <w:lang w:val="sr-Cyrl-CS"/>
        </w:rPr>
        <w:t xml:space="preserve"> </w:t>
      </w:r>
      <w:r w:rsidR="00F358FA" w:rsidRPr="00E6312F">
        <w:rPr>
          <w:rFonts w:ascii="Times New Roman" w:hAnsi="Times New Roman" w:cs="Times New Roman"/>
          <w:sz w:val="24"/>
          <w:szCs w:val="24"/>
          <w:lang w:val="sr-Cyrl-CS"/>
        </w:rPr>
        <w:t xml:space="preserve"> на зараде и накнаде зарада</w:t>
      </w:r>
      <w:r w:rsidR="00CD4299" w:rsidRPr="00E6312F">
        <w:rPr>
          <w:rFonts w:ascii="Times New Roman" w:hAnsi="Times New Roman" w:cs="Times New Roman"/>
          <w:sz w:val="24"/>
          <w:szCs w:val="24"/>
          <w:lang w:val="sr-Cyrl-CS"/>
        </w:rPr>
        <w:t>,</w:t>
      </w:r>
      <w:r w:rsidR="00B033C9" w:rsidRPr="00E6312F">
        <w:rPr>
          <w:rFonts w:ascii="Times New Roman" w:hAnsi="Times New Roman" w:cs="Times New Roman"/>
          <w:sz w:val="24"/>
          <w:szCs w:val="24"/>
          <w:lang w:val="sr-Cyrl-CS"/>
        </w:rPr>
        <w:t xml:space="preserve"> као и</w:t>
      </w:r>
      <w:r w:rsidR="00547F7E" w:rsidRPr="00E6312F">
        <w:rPr>
          <w:rFonts w:ascii="Times New Roman" w:hAnsi="Times New Roman" w:cs="Times New Roman"/>
          <w:sz w:val="24"/>
          <w:szCs w:val="24"/>
          <w:lang w:val="sr-Cyrl-CS"/>
        </w:rPr>
        <w:t xml:space="preserve"> пореза и доприноса</w:t>
      </w:r>
      <w:r w:rsidR="005528FF" w:rsidRPr="00E6312F">
        <w:rPr>
          <w:rFonts w:ascii="Times New Roman" w:hAnsi="Times New Roman" w:cs="Times New Roman"/>
          <w:sz w:val="24"/>
          <w:szCs w:val="24"/>
          <w:lang w:val="sr-Cyrl-CS"/>
        </w:rPr>
        <w:t xml:space="preserve"> н</w:t>
      </w:r>
      <w:r w:rsidR="00B033C9" w:rsidRPr="00E6312F">
        <w:rPr>
          <w:rFonts w:ascii="Times New Roman" w:hAnsi="Times New Roman" w:cs="Times New Roman"/>
          <w:sz w:val="24"/>
          <w:szCs w:val="24"/>
          <w:lang w:val="sr-Cyrl-CS"/>
        </w:rPr>
        <w:t>а личну зараду предузетника и предузетника пољопривредника,</w:t>
      </w:r>
      <w:r w:rsidR="00CD4299" w:rsidRPr="00E6312F">
        <w:rPr>
          <w:rFonts w:ascii="Times New Roman" w:hAnsi="Times New Roman" w:cs="Times New Roman"/>
          <w:sz w:val="24"/>
          <w:szCs w:val="24"/>
          <w:lang w:val="sr-Cyrl-CS"/>
        </w:rPr>
        <w:t xml:space="preserve"> </w:t>
      </w:r>
      <w:r w:rsidR="00381B12" w:rsidRPr="00E6312F">
        <w:rPr>
          <w:rFonts w:ascii="Times New Roman" w:hAnsi="Times New Roman" w:cs="Times New Roman"/>
          <w:sz w:val="24"/>
          <w:szCs w:val="24"/>
          <w:lang w:val="sr-Cyrl-CS"/>
        </w:rPr>
        <w:t xml:space="preserve"> за месец март, април и мај 2020. </w:t>
      </w:r>
      <w:r w:rsidR="000E5BC4" w:rsidRPr="00E6312F">
        <w:rPr>
          <w:rFonts w:ascii="Times New Roman" w:hAnsi="Times New Roman" w:cs="Times New Roman"/>
          <w:sz w:val="24"/>
          <w:szCs w:val="24"/>
          <w:lang w:val="sr-Cyrl-CS"/>
        </w:rPr>
        <w:t>г</w:t>
      </w:r>
      <w:r w:rsidR="00381B12" w:rsidRPr="00E6312F">
        <w:rPr>
          <w:rFonts w:ascii="Times New Roman" w:hAnsi="Times New Roman" w:cs="Times New Roman"/>
          <w:sz w:val="24"/>
          <w:szCs w:val="24"/>
          <w:lang w:val="sr-Cyrl-CS"/>
        </w:rPr>
        <w:t>одине</w:t>
      </w:r>
      <w:r w:rsidR="000E5BC4" w:rsidRPr="00E6312F">
        <w:rPr>
          <w:rFonts w:ascii="Times New Roman" w:hAnsi="Times New Roman" w:cs="Times New Roman"/>
          <w:sz w:val="24"/>
          <w:szCs w:val="24"/>
          <w:lang w:val="sr-Cyrl-CS"/>
        </w:rPr>
        <w:t>,</w:t>
      </w:r>
      <w:r w:rsidR="00CD4299" w:rsidRPr="00E6312F">
        <w:rPr>
          <w:rFonts w:ascii="Times New Roman" w:hAnsi="Times New Roman" w:cs="Times New Roman"/>
          <w:sz w:val="24"/>
          <w:szCs w:val="24"/>
          <w:lang w:val="sr-Cyrl-CS"/>
        </w:rPr>
        <w:t xml:space="preserve"> односно</w:t>
      </w:r>
      <w:r w:rsidR="00957A10" w:rsidRPr="00E6312F">
        <w:rPr>
          <w:rFonts w:ascii="Times New Roman" w:hAnsi="Times New Roman" w:cs="Times New Roman"/>
          <w:sz w:val="24"/>
          <w:szCs w:val="24"/>
          <w:lang w:val="sr-Cyrl-CS"/>
        </w:rPr>
        <w:t xml:space="preserve"> по избору пореског обвезника</w:t>
      </w:r>
      <w:r w:rsidR="005528FF" w:rsidRPr="00E6312F">
        <w:rPr>
          <w:rFonts w:ascii="Times New Roman" w:hAnsi="Times New Roman" w:cs="Times New Roman"/>
          <w:sz w:val="24"/>
          <w:szCs w:val="24"/>
          <w:lang w:val="sr-Cyrl-CS"/>
        </w:rPr>
        <w:t xml:space="preserve"> за месец а</w:t>
      </w:r>
      <w:r w:rsidR="00CD4299" w:rsidRPr="00E6312F">
        <w:rPr>
          <w:rFonts w:ascii="Times New Roman" w:hAnsi="Times New Roman" w:cs="Times New Roman"/>
          <w:sz w:val="24"/>
          <w:szCs w:val="24"/>
          <w:lang w:val="sr-Cyrl-CS"/>
        </w:rPr>
        <w:t>прил, мај и јун</w:t>
      </w:r>
      <w:r w:rsidR="00381B12" w:rsidRPr="00E6312F">
        <w:rPr>
          <w:rFonts w:ascii="Times New Roman" w:hAnsi="Times New Roman" w:cs="Times New Roman"/>
          <w:sz w:val="24"/>
          <w:szCs w:val="24"/>
          <w:lang w:val="sr-Cyrl-CS"/>
        </w:rPr>
        <w:t xml:space="preserve"> 2020. године</w:t>
      </w:r>
      <w:r w:rsidR="00CD4299" w:rsidRPr="00E6312F">
        <w:rPr>
          <w:rFonts w:ascii="Times New Roman" w:hAnsi="Times New Roman" w:cs="Times New Roman"/>
          <w:sz w:val="24"/>
          <w:szCs w:val="24"/>
          <w:lang w:val="sr-Cyrl-CS"/>
        </w:rPr>
        <w:t xml:space="preserve"> за оне пореске обвезнике који су исплате</w:t>
      </w:r>
      <w:r w:rsidR="00855A29" w:rsidRPr="00E6312F">
        <w:rPr>
          <w:rFonts w:ascii="Times New Roman" w:hAnsi="Times New Roman" w:cs="Times New Roman"/>
          <w:sz w:val="24"/>
          <w:szCs w:val="24"/>
          <w:lang w:val="sr-Cyrl-CS"/>
        </w:rPr>
        <w:t xml:space="preserve"> зарада</w:t>
      </w:r>
      <w:r w:rsidR="00782F22" w:rsidRPr="00E6312F">
        <w:rPr>
          <w:rFonts w:ascii="Times New Roman" w:hAnsi="Times New Roman" w:cs="Times New Roman"/>
          <w:sz w:val="24"/>
          <w:szCs w:val="24"/>
          <w:lang w:val="sr-Cyrl-CS"/>
        </w:rPr>
        <w:t xml:space="preserve"> и накн</w:t>
      </w:r>
      <w:r w:rsidR="00AD781F" w:rsidRPr="00E6312F">
        <w:rPr>
          <w:rFonts w:ascii="Times New Roman" w:hAnsi="Times New Roman" w:cs="Times New Roman"/>
          <w:sz w:val="24"/>
          <w:szCs w:val="24"/>
          <w:lang w:val="sr-Cyrl-CS"/>
        </w:rPr>
        <w:t>а</w:t>
      </w:r>
      <w:r w:rsidR="00843C93" w:rsidRPr="00E6312F">
        <w:rPr>
          <w:rFonts w:ascii="Times New Roman" w:hAnsi="Times New Roman" w:cs="Times New Roman"/>
          <w:sz w:val="24"/>
          <w:szCs w:val="24"/>
          <w:lang w:val="sr-Cyrl-CS"/>
        </w:rPr>
        <w:t>да</w:t>
      </w:r>
      <w:r w:rsidR="00782F22" w:rsidRPr="00E6312F">
        <w:rPr>
          <w:rFonts w:ascii="Times New Roman" w:hAnsi="Times New Roman" w:cs="Times New Roman"/>
          <w:sz w:val="24"/>
          <w:szCs w:val="24"/>
          <w:lang w:val="sr-Cyrl-CS"/>
        </w:rPr>
        <w:t xml:space="preserve"> зараде</w:t>
      </w:r>
      <w:r w:rsidR="005528FF" w:rsidRPr="00E6312F">
        <w:rPr>
          <w:rFonts w:ascii="Times New Roman" w:hAnsi="Times New Roman" w:cs="Times New Roman"/>
          <w:sz w:val="24"/>
          <w:szCs w:val="24"/>
          <w:lang w:val="sr-Cyrl-CS"/>
        </w:rPr>
        <w:t>, као и личне зараде предузетника</w:t>
      </w:r>
      <w:r w:rsidR="00782F22" w:rsidRPr="00E6312F">
        <w:rPr>
          <w:rFonts w:ascii="Times New Roman" w:hAnsi="Times New Roman" w:cs="Times New Roman"/>
          <w:sz w:val="24"/>
          <w:szCs w:val="24"/>
          <w:lang w:val="sr-Cyrl-CS"/>
        </w:rPr>
        <w:t xml:space="preserve"> </w:t>
      </w:r>
      <w:r w:rsidR="00CD4299" w:rsidRPr="00E6312F">
        <w:rPr>
          <w:rFonts w:ascii="Times New Roman" w:hAnsi="Times New Roman" w:cs="Times New Roman"/>
          <w:sz w:val="24"/>
          <w:szCs w:val="24"/>
          <w:lang w:val="sr-Cyrl-CS"/>
        </w:rPr>
        <w:t xml:space="preserve"> </w:t>
      </w:r>
      <w:r w:rsidR="0003443B" w:rsidRPr="00E6312F">
        <w:rPr>
          <w:rFonts w:ascii="Times New Roman" w:hAnsi="Times New Roman" w:cs="Times New Roman"/>
          <w:sz w:val="24"/>
          <w:szCs w:val="24"/>
          <w:lang w:val="sr-Cyrl-CS"/>
        </w:rPr>
        <w:t>и предузетника пољопривре</w:t>
      </w:r>
      <w:r w:rsidR="00E6312F">
        <w:rPr>
          <w:rFonts w:ascii="Times New Roman" w:hAnsi="Times New Roman" w:cs="Times New Roman"/>
          <w:sz w:val="24"/>
          <w:szCs w:val="24"/>
          <w:lang w:val="sr-Cyrl-CS"/>
        </w:rPr>
        <w:t>д</w:t>
      </w:r>
      <w:r w:rsidR="0003443B" w:rsidRPr="00E6312F">
        <w:rPr>
          <w:rFonts w:ascii="Times New Roman" w:hAnsi="Times New Roman" w:cs="Times New Roman"/>
          <w:sz w:val="24"/>
          <w:szCs w:val="24"/>
          <w:lang w:val="sr-Cyrl-CS"/>
        </w:rPr>
        <w:t xml:space="preserve">ника </w:t>
      </w:r>
      <w:r w:rsidR="00CD4299" w:rsidRPr="00E6312F">
        <w:rPr>
          <w:rFonts w:ascii="Times New Roman" w:hAnsi="Times New Roman" w:cs="Times New Roman"/>
          <w:sz w:val="24"/>
          <w:szCs w:val="24"/>
          <w:lang w:val="sr-Cyrl-CS"/>
        </w:rPr>
        <w:t xml:space="preserve">за </w:t>
      </w:r>
      <w:r w:rsidR="00547F7E" w:rsidRPr="00E6312F">
        <w:rPr>
          <w:rFonts w:ascii="Times New Roman" w:hAnsi="Times New Roman" w:cs="Times New Roman"/>
          <w:sz w:val="24"/>
          <w:szCs w:val="24"/>
          <w:lang w:val="sr-Cyrl-CS"/>
        </w:rPr>
        <w:t xml:space="preserve">месец </w:t>
      </w:r>
      <w:r w:rsidR="00CD4299" w:rsidRPr="00E6312F">
        <w:rPr>
          <w:rFonts w:ascii="Times New Roman" w:hAnsi="Times New Roman" w:cs="Times New Roman"/>
          <w:sz w:val="24"/>
          <w:szCs w:val="24"/>
          <w:lang w:val="sr-Cyrl-CS"/>
        </w:rPr>
        <w:t>март</w:t>
      </w:r>
      <w:r w:rsidR="00547F7E" w:rsidRPr="00E6312F">
        <w:rPr>
          <w:rFonts w:ascii="Times New Roman" w:hAnsi="Times New Roman" w:cs="Times New Roman"/>
          <w:sz w:val="24"/>
          <w:szCs w:val="24"/>
          <w:lang w:val="sr-Cyrl-CS"/>
        </w:rPr>
        <w:t xml:space="preserve"> 2020. године</w:t>
      </w:r>
      <w:r w:rsidR="00CD4299" w:rsidRPr="00E6312F">
        <w:rPr>
          <w:rFonts w:ascii="Times New Roman" w:hAnsi="Times New Roman" w:cs="Times New Roman"/>
          <w:sz w:val="24"/>
          <w:szCs w:val="24"/>
          <w:lang w:val="sr-Cyrl-CS"/>
        </w:rPr>
        <w:t xml:space="preserve"> делимично или у целости извршили до дана ступања на снагу ове уредбе</w:t>
      </w:r>
      <w:r w:rsidR="00F358FA" w:rsidRPr="00E6312F">
        <w:rPr>
          <w:rFonts w:ascii="Times New Roman" w:hAnsi="Times New Roman" w:cs="Times New Roman"/>
          <w:sz w:val="24"/>
          <w:szCs w:val="24"/>
          <w:lang w:val="sr-Cyrl-CS"/>
        </w:rPr>
        <w:t>;</w:t>
      </w:r>
    </w:p>
    <w:p w14:paraId="383958BE" w14:textId="77777777" w:rsidR="009B1AC1" w:rsidRPr="00E6312F" w:rsidRDefault="009B1AC1" w:rsidP="00225BAD">
      <w:pPr>
        <w:pStyle w:val="CommentText"/>
        <w:contextualSpacing/>
        <w:jc w:val="both"/>
        <w:rPr>
          <w:rFonts w:ascii="Times New Roman" w:hAnsi="Times New Roman" w:cs="Times New Roman"/>
          <w:color w:val="FF0000"/>
          <w:sz w:val="24"/>
          <w:szCs w:val="24"/>
          <w:lang w:val="sr-Cyrl-CS"/>
        </w:rPr>
      </w:pPr>
    </w:p>
    <w:p w14:paraId="4997BFC4" w14:textId="75387B2E" w:rsidR="00B033C9" w:rsidRPr="00E6312F" w:rsidRDefault="009B1AC1" w:rsidP="00DC2F6E">
      <w:pPr>
        <w:pStyle w:val="CommentText"/>
        <w:spacing w:after="0"/>
        <w:contextualSpacing/>
        <w:jc w:val="both"/>
        <w:rPr>
          <w:rFonts w:ascii="Times New Roman" w:hAnsi="Times New Roman" w:cs="Times New Roman"/>
          <w:sz w:val="24"/>
          <w:szCs w:val="24"/>
          <w:lang w:val="sr-Cyrl-CS"/>
        </w:rPr>
      </w:pPr>
      <w:r w:rsidRPr="00E6312F">
        <w:rPr>
          <w:rFonts w:ascii="Times New Roman" w:hAnsi="Times New Roman" w:cs="Times New Roman"/>
          <w:color w:val="FF0000"/>
          <w:sz w:val="24"/>
          <w:szCs w:val="24"/>
          <w:lang w:val="sr-Cyrl-CS"/>
        </w:rPr>
        <w:lastRenderedPageBreak/>
        <w:tab/>
      </w:r>
      <w:r w:rsidR="00DB0EE3" w:rsidRPr="00E6312F">
        <w:rPr>
          <w:rFonts w:ascii="Times New Roman" w:hAnsi="Times New Roman" w:cs="Times New Roman"/>
          <w:sz w:val="24"/>
          <w:szCs w:val="24"/>
          <w:lang w:val="sr-Cyrl-CS"/>
        </w:rPr>
        <w:t xml:space="preserve">- </w:t>
      </w:r>
      <w:r w:rsidR="00547F7E" w:rsidRPr="00E6312F">
        <w:rPr>
          <w:rFonts w:ascii="Times New Roman" w:hAnsi="Times New Roman" w:cs="Times New Roman"/>
          <w:sz w:val="24"/>
          <w:szCs w:val="24"/>
          <w:lang w:val="sr-Cyrl-CS"/>
        </w:rPr>
        <w:t>аконтација пореза на приход</w:t>
      </w:r>
      <w:r w:rsidR="00F358FA" w:rsidRPr="00E6312F">
        <w:rPr>
          <w:rFonts w:ascii="Times New Roman" w:hAnsi="Times New Roman" w:cs="Times New Roman"/>
          <w:sz w:val="24"/>
          <w:szCs w:val="24"/>
          <w:lang w:val="sr-Cyrl-CS"/>
        </w:rPr>
        <w:t xml:space="preserve"> од</w:t>
      </w:r>
      <w:r w:rsidR="00843C93" w:rsidRPr="00E6312F">
        <w:rPr>
          <w:rFonts w:ascii="Times New Roman" w:hAnsi="Times New Roman" w:cs="Times New Roman"/>
          <w:sz w:val="24"/>
          <w:szCs w:val="24"/>
          <w:lang w:val="sr-Cyrl-CS"/>
        </w:rPr>
        <w:t xml:space="preserve"> самосталне </w:t>
      </w:r>
      <w:r w:rsidR="00F358FA" w:rsidRPr="00E6312F">
        <w:rPr>
          <w:rFonts w:ascii="Times New Roman" w:hAnsi="Times New Roman" w:cs="Times New Roman"/>
          <w:sz w:val="24"/>
          <w:szCs w:val="24"/>
          <w:lang w:val="sr-Cyrl-CS"/>
        </w:rPr>
        <w:t>делатности</w:t>
      </w:r>
      <w:r w:rsidR="00782F22" w:rsidRPr="00E6312F">
        <w:rPr>
          <w:rFonts w:ascii="Times New Roman" w:hAnsi="Times New Roman" w:cs="Times New Roman"/>
          <w:sz w:val="24"/>
          <w:szCs w:val="24"/>
          <w:lang w:val="sr-Cyrl-CS"/>
        </w:rPr>
        <w:t xml:space="preserve"> за март, април и мај месец 2020.</w:t>
      </w:r>
      <w:r w:rsidR="008A3E9D" w:rsidRPr="00E6312F">
        <w:rPr>
          <w:rFonts w:ascii="Times New Roman" w:hAnsi="Times New Roman" w:cs="Times New Roman"/>
          <w:sz w:val="24"/>
          <w:szCs w:val="24"/>
          <w:lang w:val="sr-Cyrl-CS"/>
        </w:rPr>
        <w:t xml:space="preserve"> </w:t>
      </w:r>
      <w:r w:rsidR="00782F22" w:rsidRPr="00E6312F">
        <w:rPr>
          <w:rFonts w:ascii="Times New Roman" w:hAnsi="Times New Roman" w:cs="Times New Roman"/>
          <w:sz w:val="24"/>
          <w:szCs w:val="24"/>
          <w:lang w:val="sr-Cyrl-CS"/>
        </w:rPr>
        <w:t xml:space="preserve">године </w:t>
      </w:r>
      <w:r w:rsidR="00F358FA" w:rsidRPr="00E6312F">
        <w:rPr>
          <w:rFonts w:ascii="Times New Roman" w:hAnsi="Times New Roman" w:cs="Times New Roman"/>
          <w:sz w:val="24"/>
          <w:szCs w:val="24"/>
          <w:lang w:val="sr-Cyrl-CS"/>
        </w:rPr>
        <w:t>за предузетнике</w:t>
      </w:r>
      <w:r w:rsidR="00B033C9" w:rsidRPr="00E6312F">
        <w:rPr>
          <w:rFonts w:ascii="Times New Roman" w:hAnsi="Times New Roman" w:cs="Times New Roman"/>
          <w:sz w:val="24"/>
          <w:szCs w:val="24"/>
          <w:lang w:val="sr-Cyrl-CS"/>
        </w:rPr>
        <w:t xml:space="preserve"> и </w:t>
      </w:r>
      <w:r w:rsidR="00381B12" w:rsidRPr="00E6312F">
        <w:rPr>
          <w:rFonts w:ascii="Times New Roman" w:hAnsi="Times New Roman" w:cs="Times New Roman"/>
          <w:sz w:val="24"/>
          <w:szCs w:val="24"/>
          <w:lang w:val="sr-Cyrl-CS"/>
        </w:rPr>
        <w:t>предузетнике пољопривреднике</w:t>
      </w:r>
      <w:r w:rsidR="00B033C9" w:rsidRPr="00E6312F">
        <w:rPr>
          <w:rFonts w:ascii="Times New Roman" w:hAnsi="Times New Roman" w:cs="Times New Roman"/>
          <w:sz w:val="24"/>
          <w:szCs w:val="24"/>
          <w:lang w:val="sr-Cyrl-CS"/>
        </w:rPr>
        <w:t xml:space="preserve"> који су се определили за исплату личне  зараде и предузетнике друга лица;</w:t>
      </w:r>
    </w:p>
    <w:p w14:paraId="5DA48DA8" w14:textId="400A5835" w:rsidR="00F358FA" w:rsidRPr="00E6312F" w:rsidRDefault="00DB0EE3" w:rsidP="00DC2F6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B033C9" w:rsidRPr="00E6312F">
        <w:rPr>
          <w:rFonts w:ascii="Times New Roman" w:hAnsi="Times New Roman" w:cs="Times New Roman"/>
          <w:sz w:val="24"/>
          <w:szCs w:val="24"/>
          <w:lang w:val="sr-Cyrl-CS"/>
        </w:rPr>
        <w:t>аконтаци</w:t>
      </w:r>
      <w:r w:rsidR="00547F7E" w:rsidRPr="00E6312F">
        <w:rPr>
          <w:rFonts w:ascii="Times New Roman" w:hAnsi="Times New Roman" w:cs="Times New Roman"/>
          <w:sz w:val="24"/>
          <w:szCs w:val="24"/>
          <w:lang w:val="sr-Cyrl-CS"/>
        </w:rPr>
        <w:t>ја пореза и доприноса на приход</w:t>
      </w:r>
      <w:r w:rsidR="00B033C9" w:rsidRPr="00E6312F">
        <w:rPr>
          <w:rFonts w:ascii="Times New Roman" w:hAnsi="Times New Roman" w:cs="Times New Roman"/>
          <w:sz w:val="24"/>
          <w:szCs w:val="24"/>
          <w:lang w:val="sr-Cyrl-CS"/>
        </w:rPr>
        <w:t xml:space="preserve"> од</w:t>
      </w:r>
      <w:r w:rsidR="00843C93" w:rsidRPr="00E6312F">
        <w:rPr>
          <w:rFonts w:ascii="Times New Roman" w:hAnsi="Times New Roman" w:cs="Times New Roman"/>
          <w:sz w:val="24"/>
          <w:szCs w:val="24"/>
          <w:lang w:val="sr-Cyrl-CS"/>
        </w:rPr>
        <w:t xml:space="preserve"> самосталне</w:t>
      </w:r>
      <w:r w:rsidR="00B033C9" w:rsidRPr="00E6312F">
        <w:rPr>
          <w:rFonts w:ascii="Times New Roman" w:hAnsi="Times New Roman" w:cs="Times New Roman"/>
          <w:sz w:val="24"/>
          <w:szCs w:val="24"/>
          <w:lang w:val="sr-Cyrl-CS"/>
        </w:rPr>
        <w:t xml:space="preserve"> </w:t>
      </w:r>
      <w:r w:rsidR="00843C93" w:rsidRPr="00E6312F">
        <w:rPr>
          <w:rFonts w:ascii="Times New Roman" w:hAnsi="Times New Roman" w:cs="Times New Roman"/>
          <w:sz w:val="24"/>
          <w:szCs w:val="24"/>
          <w:lang w:val="sr-Cyrl-CS"/>
        </w:rPr>
        <w:t>д</w:t>
      </w:r>
      <w:r w:rsidR="00B033C9" w:rsidRPr="00E6312F">
        <w:rPr>
          <w:rFonts w:ascii="Times New Roman" w:hAnsi="Times New Roman" w:cs="Times New Roman"/>
          <w:sz w:val="24"/>
          <w:szCs w:val="24"/>
          <w:lang w:val="sr-Cyrl-CS"/>
        </w:rPr>
        <w:t>елатности</w:t>
      </w:r>
      <w:r w:rsidR="00782F22" w:rsidRPr="00E6312F">
        <w:rPr>
          <w:rFonts w:ascii="Times New Roman" w:hAnsi="Times New Roman" w:cs="Times New Roman"/>
          <w:sz w:val="24"/>
          <w:szCs w:val="24"/>
          <w:lang w:val="sr-Cyrl-CS"/>
        </w:rPr>
        <w:t xml:space="preserve"> за март, април и мај месец 2020.</w:t>
      </w:r>
      <w:r w:rsidR="00DC2F6E" w:rsidRPr="00E6312F">
        <w:rPr>
          <w:rFonts w:ascii="Times New Roman" w:hAnsi="Times New Roman" w:cs="Times New Roman"/>
          <w:sz w:val="24"/>
          <w:szCs w:val="24"/>
          <w:lang w:val="sr-Cyrl-CS"/>
        </w:rPr>
        <w:t xml:space="preserve"> </w:t>
      </w:r>
      <w:r w:rsidR="00782F22" w:rsidRPr="00E6312F">
        <w:rPr>
          <w:rFonts w:ascii="Times New Roman" w:hAnsi="Times New Roman" w:cs="Times New Roman"/>
          <w:sz w:val="24"/>
          <w:szCs w:val="24"/>
          <w:lang w:val="sr-Cyrl-CS"/>
        </w:rPr>
        <w:t>године</w:t>
      </w:r>
      <w:r w:rsidR="008A3E9D" w:rsidRPr="00E6312F">
        <w:rPr>
          <w:rFonts w:ascii="Times New Roman" w:hAnsi="Times New Roman" w:cs="Times New Roman"/>
          <w:sz w:val="24"/>
          <w:szCs w:val="24"/>
          <w:lang w:val="sr-Cyrl-CS"/>
        </w:rPr>
        <w:t xml:space="preserve"> </w:t>
      </w:r>
      <w:r w:rsidR="00B033C9" w:rsidRPr="00E6312F">
        <w:rPr>
          <w:rFonts w:ascii="Times New Roman" w:hAnsi="Times New Roman" w:cs="Times New Roman"/>
          <w:sz w:val="24"/>
          <w:szCs w:val="24"/>
          <w:lang w:val="sr-Cyrl-CS"/>
        </w:rPr>
        <w:t>за предузетнике и предузетнике пољопривреднике који се нису определили за исплату личне  зараде, као и</w:t>
      </w:r>
      <w:r w:rsidR="00DC2F6E" w:rsidRPr="00E6312F">
        <w:rPr>
          <w:rFonts w:ascii="Times New Roman" w:hAnsi="Times New Roman" w:cs="Times New Roman"/>
          <w:sz w:val="24"/>
          <w:szCs w:val="24"/>
          <w:lang w:val="sr-Cyrl-CS"/>
        </w:rPr>
        <w:t xml:space="preserve"> аконтације</w:t>
      </w:r>
      <w:r w:rsidR="00B033C9" w:rsidRPr="00E6312F">
        <w:rPr>
          <w:rFonts w:ascii="Times New Roman" w:hAnsi="Times New Roman" w:cs="Times New Roman"/>
          <w:sz w:val="24"/>
          <w:szCs w:val="24"/>
          <w:lang w:val="sr-Cyrl-CS"/>
        </w:rPr>
        <w:t xml:space="preserve"> </w:t>
      </w:r>
      <w:r w:rsidR="00547F7E" w:rsidRPr="00E6312F">
        <w:rPr>
          <w:rFonts w:ascii="Times New Roman" w:hAnsi="Times New Roman" w:cs="Times New Roman"/>
          <w:sz w:val="24"/>
          <w:szCs w:val="24"/>
          <w:lang w:val="sr-Cyrl-CS"/>
        </w:rPr>
        <w:t>пореза и доприноса на приход</w:t>
      </w:r>
      <w:r w:rsidR="00843C93" w:rsidRPr="00E6312F">
        <w:rPr>
          <w:rFonts w:ascii="Times New Roman" w:hAnsi="Times New Roman" w:cs="Times New Roman"/>
          <w:sz w:val="24"/>
          <w:szCs w:val="24"/>
          <w:lang w:val="sr-Cyrl-CS"/>
        </w:rPr>
        <w:t xml:space="preserve"> од самосталне делатности</w:t>
      </w:r>
      <w:r w:rsidR="00DC2F6E" w:rsidRPr="00E6312F">
        <w:rPr>
          <w:rFonts w:ascii="Times New Roman" w:hAnsi="Times New Roman" w:cs="Times New Roman"/>
          <w:sz w:val="24"/>
          <w:szCs w:val="24"/>
          <w:lang w:val="sr-Cyrl-CS"/>
        </w:rPr>
        <w:t xml:space="preserve"> за март, април и мај месец 2020. године</w:t>
      </w:r>
      <w:r w:rsidR="00843C93" w:rsidRPr="00E6312F">
        <w:rPr>
          <w:rFonts w:ascii="Times New Roman" w:hAnsi="Times New Roman" w:cs="Times New Roman"/>
          <w:sz w:val="24"/>
          <w:szCs w:val="24"/>
          <w:lang w:val="sr-Cyrl-CS"/>
        </w:rPr>
        <w:t xml:space="preserve"> </w:t>
      </w:r>
      <w:r w:rsidR="00BB0C3A" w:rsidRPr="00E6312F">
        <w:rPr>
          <w:rFonts w:ascii="Times New Roman" w:hAnsi="Times New Roman" w:cs="Times New Roman"/>
          <w:sz w:val="24"/>
          <w:szCs w:val="24"/>
          <w:lang w:val="sr-Cyrl-CS"/>
        </w:rPr>
        <w:t xml:space="preserve">за </w:t>
      </w:r>
      <w:r w:rsidR="00381B12" w:rsidRPr="00E6312F">
        <w:rPr>
          <w:rFonts w:ascii="Times New Roman" w:hAnsi="Times New Roman" w:cs="Times New Roman"/>
          <w:sz w:val="24"/>
          <w:szCs w:val="24"/>
          <w:lang w:val="sr-Cyrl-CS"/>
        </w:rPr>
        <w:t xml:space="preserve">предузетнике </w:t>
      </w:r>
      <w:r w:rsidR="008A3E9D" w:rsidRPr="00E6312F">
        <w:rPr>
          <w:rFonts w:ascii="Times New Roman" w:hAnsi="Times New Roman" w:cs="Times New Roman"/>
          <w:sz w:val="24"/>
          <w:szCs w:val="24"/>
          <w:lang w:val="sr-Cyrl-CS"/>
        </w:rPr>
        <w:t>паушал</w:t>
      </w:r>
      <w:r w:rsidR="00F358FA" w:rsidRPr="00E6312F">
        <w:rPr>
          <w:rFonts w:ascii="Times New Roman" w:hAnsi="Times New Roman" w:cs="Times New Roman"/>
          <w:sz w:val="24"/>
          <w:szCs w:val="24"/>
          <w:lang w:val="sr-Cyrl-CS"/>
        </w:rPr>
        <w:t>ц</w:t>
      </w:r>
      <w:r w:rsidR="00BB0C3A" w:rsidRPr="00E6312F">
        <w:rPr>
          <w:rFonts w:ascii="Times New Roman" w:hAnsi="Times New Roman" w:cs="Times New Roman"/>
          <w:sz w:val="24"/>
          <w:szCs w:val="24"/>
          <w:lang w:val="sr-Cyrl-CS"/>
        </w:rPr>
        <w:t>е</w:t>
      </w:r>
      <w:r w:rsidR="00F358FA" w:rsidRPr="00E6312F">
        <w:rPr>
          <w:rFonts w:ascii="Times New Roman" w:hAnsi="Times New Roman" w:cs="Times New Roman"/>
          <w:sz w:val="24"/>
          <w:szCs w:val="24"/>
          <w:lang w:val="sr-Cyrl-CS"/>
        </w:rPr>
        <w:t>;</w:t>
      </w:r>
    </w:p>
    <w:p w14:paraId="79D41498" w14:textId="75F6D13B" w:rsidR="00DB0EE3" w:rsidRPr="00E6312F" w:rsidRDefault="00DB0EE3" w:rsidP="00DC2F6E">
      <w:pPr>
        <w:pStyle w:val="CommentText"/>
        <w:spacing w:after="0"/>
        <w:ind w:firstLine="720"/>
        <w:contextualSpacing/>
        <w:jc w:val="both"/>
        <w:rPr>
          <w:rFonts w:ascii="Times New Roman" w:hAnsi="Times New Roman" w:cs="Times New Roman"/>
          <w:color w:val="FF0000"/>
          <w:sz w:val="24"/>
          <w:szCs w:val="24"/>
          <w:lang w:val="sr-Cyrl-CS"/>
        </w:rPr>
      </w:pPr>
      <w:r w:rsidRPr="00E6312F">
        <w:rPr>
          <w:rFonts w:ascii="Times New Roman" w:hAnsi="Times New Roman" w:cs="Times New Roman"/>
          <w:sz w:val="24"/>
          <w:szCs w:val="24"/>
          <w:lang w:val="sr-Cyrl-CS"/>
        </w:rPr>
        <w:t xml:space="preserve">- </w:t>
      </w:r>
      <w:r w:rsidR="00F358FA" w:rsidRPr="00E6312F">
        <w:rPr>
          <w:rFonts w:ascii="Times New Roman" w:hAnsi="Times New Roman" w:cs="Times New Roman"/>
          <w:sz w:val="24"/>
          <w:szCs w:val="24"/>
          <w:lang w:val="sr-Cyrl-CS"/>
        </w:rPr>
        <w:t>аконтациј</w:t>
      </w:r>
      <w:r w:rsidR="004D0549" w:rsidRPr="00E6312F">
        <w:rPr>
          <w:rFonts w:ascii="Times New Roman" w:hAnsi="Times New Roman" w:cs="Times New Roman"/>
          <w:sz w:val="24"/>
          <w:szCs w:val="24"/>
          <w:lang w:val="sr-Cyrl-CS"/>
        </w:rPr>
        <w:t>а</w:t>
      </w:r>
      <w:r w:rsidR="00F358FA" w:rsidRPr="00E6312F">
        <w:rPr>
          <w:rFonts w:ascii="Times New Roman" w:hAnsi="Times New Roman" w:cs="Times New Roman"/>
          <w:sz w:val="24"/>
          <w:szCs w:val="24"/>
          <w:lang w:val="sr-Cyrl-CS"/>
        </w:rPr>
        <w:t xml:space="preserve"> пореза на добит правних лица</w:t>
      </w:r>
      <w:r w:rsidR="00782F22" w:rsidRPr="00E6312F">
        <w:rPr>
          <w:rFonts w:ascii="Times New Roman" w:hAnsi="Times New Roman" w:cs="Times New Roman"/>
          <w:sz w:val="24"/>
          <w:szCs w:val="24"/>
          <w:lang w:val="sr-Cyrl-CS"/>
        </w:rPr>
        <w:t xml:space="preserve"> за март, април, и мај </w:t>
      </w:r>
      <w:r w:rsidR="008743DB" w:rsidRPr="00E6312F">
        <w:rPr>
          <w:rFonts w:ascii="Times New Roman" w:hAnsi="Times New Roman" w:cs="Times New Roman"/>
          <w:sz w:val="24"/>
          <w:szCs w:val="24"/>
          <w:lang w:val="sr-Cyrl-CS"/>
        </w:rPr>
        <w:t xml:space="preserve">месец </w:t>
      </w:r>
      <w:r w:rsidR="00782F22" w:rsidRPr="00E6312F">
        <w:rPr>
          <w:rFonts w:ascii="Times New Roman" w:hAnsi="Times New Roman" w:cs="Times New Roman"/>
          <w:sz w:val="24"/>
          <w:szCs w:val="24"/>
          <w:lang w:val="sr-Cyrl-CS"/>
        </w:rPr>
        <w:t>2020. године, односно за обвезнике са пословном годином различитом од календарске</w:t>
      </w:r>
      <w:r w:rsidR="00843C93" w:rsidRPr="00E6312F">
        <w:rPr>
          <w:rFonts w:ascii="Times New Roman" w:hAnsi="Times New Roman" w:cs="Times New Roman"/>
          <w:sz w:val="24"/>
          <w:szCs w:val="24"/>
          <w:lang w:val="sr-Cyrl-CS"/>
        </w:rPr>
        <w:t>,</w:t>
      </w:r>
      <w:r w:rsidR="008A3E9D" w:rsidRPr="00E6312F">
        <w:rPr>
          <w:rFonts w:ascii="Times New Roman" w:hAnsi="Times New Roman" w:cs="Times New Roman"/>
          <w:sz w:val="24"/>
          <w:szCs w:val="24"/>
          <w:lang w:val="sr-Cyrl-CS"/>
        </w:rPr>
        <w:t xml:space="preserve"> аконтација</w:t>
      </w:r>
      <w:r w:rsidR="00591E65" w:rsidRPr="00E6312F">
        <w:rPr>
          <w:rFonts w:ascii="Times New Roman" w:hAnsi="Times New Roman" w:cs="Times New Roman"/>
          <w:sz w:val="24"/>
          <w:szCs w:val="24"/>
          <w:lang w:val="sr-Cyrl-CS"/>
        </w:rPr>
        <w:t xml:space="preserve"> пореза на добит правних лица</w:t>
      </w:r>
      <w:r w:rsidR="00782F22" w:rsidRPr="00E6312F">
        <w:rPr>
          <w:rFonts w:ascii="Times New Roman" w:hAnsi="Times New Roman" w:cs="Times New Roman"/>
          <w:sz w:val="24"/>
          <w:szCs w:val="24"/>
          <w:lang w:val="sr-Cyrl-CS"/>
        </w:rPr>
        <w:t xml:space="preserve"> које доспевају 15.</w:t>
      </w:r>
      <w:r w:rsidR="001C2DD7">
        <w:rPr>
          <w:rFonts w:ascii="Times New Roman" w:hAnsi="Times New Roman" w:cs="Times New Roman"/>
          <w:sz w:val="24"/>
          <w:szCs w:val="24"/>
        </w:rPr>
        <w:t xml:space="preserve"> </w:t>
      </w:r>
      <w:r w:rsidR="001C2DD7">
        <w:rPr>
          <w:rFonts w:ascii="Times New Roman" w:hAnsi="Times New Roman" w:cs="Times New Roman"/>
          <w:sz w:val="24"/>
          <w:szCs w:val="24"/>
          <w:lang w:val="sr-Cyrl-RS"/>
        </w:rPr>
        <w:t>априла</w:t>
      </w:r>
      <w:r w:rsidR="00782F22" w:rsidRPr="00E6312F">
        <w:rPr>
          <w:rFonts w:ascii="Times New Roman" w:hAnsi="Times New Roman" w:cs="Times New Roman"/>
          <w:sz w:val="24"/>
          <w:szCs w:val="24"/>
          <w:lang w:val="sr-Cyrl-CS"/>
        </w:rPr>
        <w:t>, 15.</w:t>
      </w:r>
      <w:r w:rsidR="001C2DD7">
        <w:rPr>
          <w:rFonts w:ascii="Times New Roman" w:hAnsi="Times New Roman" w:cs="Times New Roman"/>
          <w:sz w:val="24"/>
          <w:szCs w:val="24"/>
          <w:lang w:val="sr-Cyrl-CS"/>
        </w:rPr>
        <w:t xml:space="preserve"> маја</w:t>
      </w:r>
      <w:r w:rsidR="00782F22" w:rsidRPr="00E6312F">
        <w:rPr>
          <w:rFonts w:ascii="Times New Roman" w:hAnsi="Times New Roman" w:cs="Times New Roman"/>
          <w:sz w:val="24"/>
          <w:szCs w:val="24"/>
          <w:lang w:val="sr-Cyrl-CS"/>
        </w:rPr>
        <w:t xml:space="preserve"> и 15.</w:t>
      </w:r>
      <w:r w:rsidR="001C2DD7">
        <w:rPr>
          <w:rFonts w:ascii="Times New Roman" w:hAnsi="Times New Roman" w:cs="Times New Roman"/>
          <w:sz w:val="24"/>
          <w:szCs w:val="24"/>
          <w:lang w:val="sr-Cyrl-CS"/>
        </w:rPr>
        <w:t xml:space="preserve"> јуна </w:t>
      </w:r>
      <w:r w:rsidR="00782F22" w:rsidRPr="00E6312F">
        <w:rPr>
          <w:rFonts w:ascii="Times New Roman" w:hAnsi="Times New Roman" w:cs="Times New Roman"/>
          <w:sz w:val="24"/>
          <w:szCs w:val="24"/>
          <w:lang w:val="sr-Cyrl-CS"/>
        </w:rPr>
        <w:t>2020. године</w:t>
      </w:r>
      <w:r w:rsidR="00DC2F6E" w:rsidRPr="00E6312F">
        <w:rPr>
          <w:rFonts w:ascii="Times New Roman" w:hAnsi="Times New Roman" w:cs="Times New Roman"/>
          <w:sz w:val="24"/>
          <w:szCs w:val="24"/>
          <w:lang w:val="sr-Cyrl-CS"/>
        </w:rPr>
        <w:t>;</w:t>
      </w:r>
    </w:p>
    <w:p w14:paraId="00C17C8F" w14:textId="4EBA8BD0" w:rsidR="00C324C4" w:rsidRPr="00E6312F" w:rsidRDefault="00DB0EE3" w:rsidP="00DC2F6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3) </w:t>
      </w:r>
      <w:r w:rsidR="00DC2F6E" w:rsidRPr="00E6312F">
        <w:rPr>
          <w:rFonts w:ascii="Times New Roman" w:hAnsi="Times New Roman" w:cs="Times New Roman"/>
          <w:i/>
          <w:sz w:val="24"/>
          <w:szCs w:val="24"/>
          <w:lang w:val="sr-Cyrl-CS"/>
        </w:rPr>
        <w:t>д</w:t>
      </w:r>
      <w:r w:rsidR="00DE6A98" w:rsidRPr="00E6312F">
        <w:rPr>
          <w:rFonts w:ascii="Times New Roman" w:hAnsi="Times New Roman" w:cs="Times New Roman"/>
          <w:i/>
          <w:sz w:val="24"/>
          <w:szCs w:val="24"/>
          <w:lang w:val="sr-Cyrl-CS"/>
        </w:rPr>
        <w:t xml:space="preserve">иректна давања </w:t>
      </w:r>
      <w:r w:rsidR="00D17E75" w:rsidRPr="00E6312F">
        <w:rPr>
          <w:rFonts w:ascii="Times New Roman" w:hAnsi="Times New Roman" w:cs="Times New Roman"/>
          <w:i/>
          <w:sz w:val="24"/>
          <w:szCs w:val="24"/>
          <w:lang w:val="sr-Cyrl-CS"/>
        </w:rPr>
        <w:t xml:space="preserve">из буџета </w:t>
      </w:r>
      <w:r w:rsidR="00DE6A98" w:rsidRPr="00E6312F">
        <w:rPr>
          <w:rFonts w:ascii="Times New Roman" w:hAnsi="Times New Roman" w:cs="Times New Roman"/>
          <w:i/>
          <w:sz w:val="24"/>
          <w:szCs w:val="24"/>
          <w:lang w:val="sr-Cyrl-CS"/>
        </w:rPr>
        <w:t>привредним субјектима у приватном сектору</w:t>
      </w:r>
      <w:r w:rsidR="00DE6A98" w:rsidRPr="00E6312F">
        <w:rPr>
          <w:rFonts w:ascii="Times New Roman" w:hAnsi="Times New Roman" w:cs="Times New Roman"/>
          <w:sz w:val="24"/>
          <w:szCs w:val="24"/>
          <w:lang w:val="sr-Cyrl-CS"/>
        </w:rPr>
        <w:t xml:space="preserve"> – уплата бесповр</w:t>
      </w:r>
      <w:r w:rsidR="00CD4299" w:rsidRPr="00E6312F">
        <w:rPr>
          <w:rFonts w:ascii="Times New Roman" w:hAnsi="Times New Roman" w:cs="Times New Roman"/>
          <w:sz w:val="24"/>
          <w:szCs w:val="24"/>
          <w:lang w:val="sr-Cyrl-CS"/>
        </w:rPr>
        <w:t>а</w:t>
      </w:r>
      <w:r w:rsidR="00DE6A98" w:rsidRPr="00E6312F">
        <w:rPr>
          <w:rFonts w:ascii="Times New Roman" w:hAnsi="Times New Roman" w:cs="Times New Roman"/>
          <w:sz w:val="24"/>
          <w:szCs w:val="24"/>
          <w:lang w:val="sr-Cyrl-CS"/>
        </w:rPr>
        <w:t>тних новчаних средстава привредним субјектима у складу са овом уредбом</w:t>
      </w:r>
      <w:r w:rsidR="00BE6815" w:rsidRPr="00E6312F">
        <w:rPr>
          <w:rFonts w:ascii="Times New Roman" w:hAnsi="Times New Roman" w:cs="Times New Roman"/>
          <w:sz w:val="24"/>
          <w:szCs w:val="24"/>
          <w:lang w:val="sr-Cyrl-CS"/>
        </w:rPr>
        <w:t>, која могу да се корист</w:t>
      </w:r>
      <w:r w:rsidR="002B2A6F">
        <w:rPr>
          <w:rFonts w:ascii="Times New Roman" w:hAnsi="Times New Roman" w:cs="Times New Roman"/>
          <w:sz w:val="24"/>
          <w:szCs w:val="24"/>
          <w:lang w:val="sr-Cyrl-CS"/>
        </w:rPr>
        <w:t>е</w:t>
      </w:r>
      <w:r w:rsidR="00BE6815" w:rsidRPr="00E6312F">
        <w:rPr>
          <w:rFonts w:ascii="Times New Roman" w:hAnsi="Times New Roman" w:cs="Times New Roman"/>
          <w:sz w:val="24"/>
          <w:szCs w:val="24"/>
          <w:lang w:val="sr-Cyrl-CS"/>
        </w:rPr>
        <w:t xml:space="preserve"> искључиво за исплате зарада и накнада зарада запосленима</w:t>
      </w:r>
      <w:r w:rsidR="00DE6A98" w:rsidRPr="00E6312F">
        <w:rPr>
          <w:rFonts w:ascii="Times New Roman" w:hAnsi="Times New Roman" w:cs="Times New Roman"/>
          <w:sz w:val="24"/>
          <w:szCs w:val="24"/>
          <w:lang w:val="sr-Cyrl-CS"/>
        </w:rPr>
        <w:t>.</w:t>
      </w:r>
    </w:p>
    <w:p w14:paraId="23FEA2C8" w14:textId="77777777" w:rsidR="00DC2F6E" w:rsidRPr="00E6312F" w:rsidRDefault="00DC2F6E" w:rsidP="00DC2F6E">
      <w:pPr>
        <w:spacing w:after="0" w:line="240" w:lineRule="auto"/>
        <w:ind w:firstLine="720"/>
        <w:contextualSpacing/>
        <w:jc w:val="both"/>
        <w:rPr>
          <w:rFonts w:ascii="Times New Roman" w:hAnsi="Times New Roman" w:cs="Times New Roman"/>
          <w:sz w:val="24"/>
          <w:szCs w:val="24"/>
          <w:lang w:val="sr-Cyrl-CS"/>
        </w:rPr>
      </w:pPr>
    </w:p>
    <w:p w14:paraId="64BE99D4" w14:textId="77777777" w:rsidR="0060208A" w:rsidRPr="00E6312F" w:rsidRDefault="0060208A" w:rsidP="00225BAD">
      <w:pPr>
        <w:spacing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ЛИЦА КОЈА МОГУ ДА КОРИСТЕ ФИСКАЛНЕ ПОГОДНОСТИ И ДИРЕКТНА ДАВАЊА</w:t>
      </w:r>
    </w:p>
    <w:p w14:paraId="7F205139" w14:textId="77777777" w:rsidR="0060208A" w:rsidRPr="00E6312F" w:rsidRDefault="0060208A" w:rsidP="00DC2F6E">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3.</w:t>
      </w:r>
    </w:p>
    <w:p w14:paraId="616B3A6B" w14:textId="5EAF6A63" w:rsidR="001A085E" w:rsidRPr="00E6312F" w:rsidRDefault="00210598" w:rsidP="00DC2F6E">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w:t>
      </w:r>
      <w:r w:rsidR="00FD6488" w:rsidRPr="00E6312F">
        <w:rPr>
          <w:rFonts w:ascii="Times New Roman" w:hAnsi="Times New Roman" w:cs="Times New Roman"/>
          <w:sz w:val="24"/>
          <w:szCs w:val="24"/>
          <w:lang w:val="sr-Cyrl-CS"/>
        </w:rPr>
        <w:t>ривредни</w:t>
      </w:r>
      <w:r w:rsidR="0060208A" w:rsidRPr="00E6312F">
        <w:rPr>
          <w:rFonts w:ascii="Times New Roman" w:hAnsi="Times New Roman" w:cs="Times New Roman"/>
          <w:sz w:val="24"/>
          <w:szCs w:val="24"/>
          <w:lang w:val="sr-Cyrl-CS"/>
        </w:rPr>
        <w:t xml:space="preserve"> субјекти у приватном сектору </w:t>
      </w:r>
      <w:r w:rsidR="001A085E" w:rsidRPr="00E6312F">
        <w:rPr>
          <w:rFonts w:ascii="Times New Roman" w:hAnsi="Times New Roman" w:cs="Times New Roman"/>
          <w:sz w:val="24"/>
          <w:szCs w:val="24"/>
          <w:lang w:val="sr-Cyrl-CS"/>
        </w:rPr>
        <w:t>могу</w:t>
      </w:r>
      <w:r w:rsidR="0060208A" w:rsidRPr="00E6312F">
        <w:rPr>
          <w:rFonts w:ascii="Times New Roman" w:hAnsi="Times New Roman" w:cs="Times New Roman"/>
          <w:sz w:val="24"/>
          <w:szCs w:val="24"/>
          <w:lang w:val="sr-Cyrl-CS"/>
        </w:rPr>
        <w:t xml:space="preserve"> да користе</w:t>
      </w:r>
      <w:r w:rsidR="00826C52" w:rsidRPr="00E6312F">
        <w:rPr>
          <w:rFonts w:ascii="Times New Roman" w:hAnsi="Times New Roman" w:cs="Times New Roman"/>
          <w:sz w:val="24"/>
          <w:szCs w:val="24"/>
          <w:lang w:val="sr-Cyrl-CS"/>
        </w:rPr>
        <w:t xml:space="preserve"> фискалне погодности и директна давања</w:t>
      </w:r>
      <w:r w:rsidR="0060208A" w:rsidRPr="00E6312F">
        <w:rPr>
          <w:rFonts w:ascii="Times New Roman" w:hAnsi="Times New Roman" w:cs="Times New Roman"/>
          <w:sz w:val="24"/>
          <w:szCs w:val="24"/>
          <w:lang w:val="sr-Cyrl-CS"/>
        </w:rPr>
        <w:t xml:space="preserve"> </w:t>
      </w:r>
      <w:r w:rsidR="00826C52" w:rsidRPr="00E6312F">
        <w:rPr>
          <w:rFonts w:ascii="Times New Roman" w:hAnsi="Times New Roman" w:cs="Times New Roman"/>
          <w:sz w:val="24"/>
          <w:szCs w:val="24"/>
          <w:lang w:val="sr-Cyrl-CS"/>
        </w:rPr>
        <w:t>прописана</w:t>
      </w:r>
      <w:r w:rsidR="001A085E" w:rsidRPr="00E6312F">
        <w:rPr>
          <w:rFonts w:ascii="Times New Roman" w:hAnsi="Times New Roman" w:cs="Times New Roman"/>
          <w:sz w:val="24"/>
          <w:szCs w:val="24"/>
          <w:lang w:val="sr-Cyrl-CS"/>
        </w:rPr>
        <w:t xml:space="preserve"> </w:t>
      </w:r>
      <w:r w:rsidR="0060208A" w:rsidRPr="00E6312F">
        <w:rPr>
          <w:rFonts w:ascii="Times New Roman" w:hAnsi="Times New Roman" w:cs="Times New Roman"/>
          <w:sz w:val="24"/>
          <w:szCs w:val="24"/>
          <w:lang w:val="sr-Cyrl-CS"/>
        </w:rPr>
        <w:t>овом уредбом под условом да поч</w:t>
      </w:r>
      <w:r w:rsidR="00826C52" w:rsidRPr="00E6312F">
        <w:rPr>
          <w:rFonts w:ascii="Times New Roman" w:hAnsi="Times New Roman" w:cs="Times New Roman"/>
          <w:sz w:val="24"/>
          <w:szCs w:val="24"/>
          <w:lang w:val="sr-Cyrl-CS"/>
        </w:rPr>
        <w:t xml:space="preserve">ев од 15. марта </w:t>
      </w:r>
      <w:r w:rsidR="00FD6488" w:rsidRPr="00E6312F">
        <w:rPr>
          <w:rFonts w:ascii="Times New Roman" w:hAnsi="Times New Roman" w:cs="Times New Roman"/>
          <w:sz w:val="24"/>
          <w:szCs w:val="24"/>
          <w:lang w:val="sr-Cyrl-CS"/>
        </w:rPr>
        <w:t>2020. године па</w:t>
      </w:r>
      <w:r w:rsidR="009A7AAF" w:rsidRPr="00E6312F">
        <w:rPr>
          <w:rFonts w:ascii="Times New Roman" w:hAnsi="Times New Roman" w:cs="Times New Roman"/>
          <w:sz w:val="24"/>
          <w:szCs w:val="24"/>
          <w:lang w:val="sr-Cyrl-CS"/>
        </w:rPr>
        <w:t xml:space="preserve"> до дана ступања на снагу ове уредбе</w:t>
      </w:r>
      <w:r w:rsidR="00826C52" w:rsidRPr="00E6312F">
        <w:rPr>
          <w:rFonts w:ascii="Times New Roman" w:hAnsi="Times New Roman" w:cs="Times New Roman"/>
          <w:sz w:val="24"/>
          <w:szCs w:val="24"/>
          <w:lang w:val="sr-Cyrl-CS"/>
        </w:rPr>
        <w:t xml:space="preserve"> </w:t>
      </w:r>
      <w:r w:rsidR="0060208A" w:rsidRPr="00E6312F">
        <w:rPr>
          <w:rFonts w:ascii="Times New Roman" w:hAnsi="Times New Roman" w:cs="Times New Roman"/>
          <w:sz w:val="24"/>
          <w:szCs w:val="24"/>
          <w:lang w:val="sr-Cyrl-CS"/>
        </w:rPr>
        <w:t>нису смањивали број запослених за више од 10</w:t>
      </w:r>
      <w:r w:rsidR="00FD6488" w:rsidRPr="00E6312F">
        <w:rPr>
          <w:rFonts w:ascii="Times New Roman" w:hAnsi="Times New Roman" w:cs="Times New Roman"/>
          <w:sz w:val="24"/>
          <w:szCs w:val="24"/>
          <w:lang w:val="sr-Cyrl-CS"/>
        </w:rPr>
        <w:t>%</w:t>
      </w:r>
      <w:r w:rsidR="00826C52" w:rsidRPr="00E6312F">
        <w:rPr>
          <w:rFonts w:ascii="Times New Roman" w:hAnsi="Times New Roman" w:cs="Times New Roman"/>
          <w:sz w:val="24"/>
          <w:szCs w:val="24"/>
          <w:lang w:val="sr-Cyrl-CS"/>
        </w:rPr>
        <w:t>,</w:t>
      </w:r>
      <w:r w:rsidR="001A085E" w:rsidRPr="00E6312F">
        <w:rPr>
          <w:rFonts w:ascii="Times New Roman" w:hAnsi="Times New Roman" w:cs="Times New Roman"/>
          <w:sz w:val="24"/>
          <w:szCs w:val="24"/>
          <w:lang w:val="sr-Cyrl-CS"/>
        </w:rPr>
        <w:t xml:space="preserve"> </w:t>
      </w:r>
      <w:r w:rsidR="0060208A" w:rsidRPr="00E6312F">
        <w:rPr>
          <w:rFonts w:ascii="Times New Roman" w:hAnsi="Times New Roman" w:cs="Times New Roman"/>
          <w:sz w:val="24"/>
          <w:szCs w:val="24"/>
          <w:lang w:val="sr-Cyrl-CS"/>
        </w:rPr>
        <w:t>не рачунајући запослене</w:t>
      </w:r>
      <w:r w:rsidR="00FD6488" w:rsidRPr="00E6312F">
        <w:rPr>
          <w:rFonts w:ascii="Times New Roman" w:hAnsi="Times New Roman" w:cs="Times New Roman"/>
          <w:sz w:val="24"/>
          <w:szCs w:val="24"/>
          <w:lang w:val="sr-Cyrl-CS"/>
        </w:rPr>
        <w:t xml:space="preserve"> који су са привредним субјектом у приватном сектору закључили уговор о р</w:t>
      </w:r>
      <w:r w:rsidR="00826C52" w:rsidRPr="00E6312F">
        <w:rPr>
          <w:rFonts w:ascii="Times New Roman" w:hAnsi="Times New Roman" w:cs="Times New Roman"/>
          <w:sz w:val="24"/>
          <w:szCs w:val="24"/>
          <w:lang w:val="sr-Cyrl-CS"/>
        </w:rPr>
        <w:t xml:space="preserve">аду на одређено време пре 15. марта </w:t>
      </w:r>
      <w:r w:rsidR="00FD6488" w:rsidRPr="00E6312F">
        <w:rPr>
          <w:rFonts w:ascii="Times New Roman" w:hAnsi="Times New Roman" w:cs="Times New Roman"/>
          <w:sz w:val="24"/>
          <w:szCs w:val="24"/>
          <w:lang w:val="sr-Cyrl-CS"/>
        </w:rPr>
        <w:t>2020. године за период који се завршава</w:t>
      </w:r>
      <w:r w:rsidR="00826C52" w:rsidRPr="00E6312F">
        <w:rPr>
          <w:rFonts w:ascii="Times New Roman" w:hAnsi="Times New Roman" w:cs="Times New Roman"/>
          <w:sz w:val="24"/>
          <w:szCs w:val="24"/>
          <w:lang w:val="sr-Cyrl-CS"/>
        </w:rPr>
        <w:t xml:space="preserve"> у периоду од 15. марта </w:t>
      </w:r>
      <w:r w:rsidR="00FD6488" w:rsidRPr="00E6312F">
        <w:rPr>
          <w:rFonts w:ascii="Times New Roman" w:hAnsi="Times New Roman" w:cs="Times New Roman"/>
          <w:sz w:val="24"/>
          <w:szCs w:val="24"/>
          <w:lang w:val="sr-Cyrl-CS"/>
        </w:rPr>
        <w:t>2020. године па до дана ступања на снагу ове уредбе.</w:t>
      </w:r>
    </w:p>
    <w:p w14:paraId="559EDAF1" w14:textId="05C4A4EB" w:rsidR="00E95242" w:rsidRPr="00E6312F" w:rsidRDefault="00E95242" w:rsidP="00DC2F6E">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Под условима из става 1. овог члана</w:t>
      </w:r>
      <w:r w:rsidR="00DC2F6E" w:rsidRPr="00E6312F">
        <w:rPr>
          <w:rFonts w:ascii="Times New Roman" w:hAnsi="Times New Roman" w:cs="Times New Roman"/>
          <w:sz w:val="24"/>
          <w:szCs w:val="24"/>
          <w:lang w:val="sr-Cyrl-CS"/>
        </w:rPr>
        <w:t xml:space="preserve"> фискалне</w:t>
      </w:r>
      <w:r w:rsidRPr="00E6312F">
        <w:rPr>
          <w:rFonts w:ascii="Times New Roman" w:hAnsi="Times New Roman" w:cs="Times New Roman"/>
          <w:sz w:val="24"/>
          <w:szCs w:val="24"/>
          <w:lang w:val="sr-Cyrl-CS"/>
        </w:rPr>
        <w:t xml:space="preserve"> погодности</w:t>
      </w:r>
      <w:r w:rsidR="00DC2F6E" w:rsidRPr="00E6312F">
        <w:rPr>
          <w:rFonts w:ascii="Times New Roman" w:hAnsi="Times New Roman" w:cs="Times New Roman"/>
          <w:sz w:val="24"/>
          <w:szCs w:val="24"/>
          <w:lang w:val="sr-Cyrl-CS"/>
        </w:rPr>
        <w:t xml:space="preserve"> и директна давања</w:t>
      </w:r>
      <w:r w:rsidRPr="00E6312F">
        <w:rPr>
          <w:rFonts w:ascii="Times New Roman" w:hAnsi="Times New Roman" w:cs="Times New Roman"/>
          <w:sz w:val="24"/>
          <w:szCs w:val="24"/>
          <w:lang w:val="sr-Cyrl-CS"/>
        </w:rPr>
        <w:t xml:space="preserve"> из ове уредбе могу да користе и предузетници</w:t>
      </w:r>
      <w:r w:rsidR="0003443B" w:rsidRPr="00E6312F">
        <w:rPr>
          <w:rFonts w:ascii="Times New Roman" w:hAnsi="Times New Roman" w:cs="Times New Roman"/>
          <w:sz w:val="24"/>
          <w:szCs w:val="24"/>
          <w:lang w:val="sr-Cyrl-CS"/>
        </w:rPr>
        <w:t>, предузетници пољопривредници и предузетници паушалци</w:t>
      </w:r>
      <w:r w:rsidRPr="00E6312F">
        <w:rPr>
          <w:rFonts w:ascii="Times New Roman" w:hAnsi="Times New Roman" w:cs="Times New Roman"/>
          <w:sz w:val="24"/>
          <w:szCs w:val="24"/>
          <w:lang w:val="sr-Cyrl-CS"/>
        </w:rPr>
        <w:t xml:space="preserve"> који су регистровали привремени престанак обављања дела</w:t>
      </w:r>
      <w:r w:rsidR="00826C52" w:rsidRPr="00E6312F">
        <w:rPr>
          <w:rFonts w:ascii="Times New Roman" w:hAnsi="Times New Roman" w:cs="Times New Roman"/>
          <w:sz w:val="24"/>
          <w:szCs w:val="24"/>
          <w:lang w:val="sr-Cyrl-CS"/>
        </w:rPr>
        <w:t xml:space="preserve">тности најраније на дан 15. марта </w:t>
      </w:r>
      <w:r w:rsidRPr="00E6312F">
        <w:rPr>
          <w:rFonts w:ascii="Times New Roman" w:hAnsi="Times New Roman" w:cs="Times New Roman"/>
          <w:sz w:val="24"/>
          <w:szCs w:val="24"/>
          <w:lang w:val="sr-Cyrl-CS"/>
        </w:rPr>
        <w:t>2020. године.</w:t>
      </w:r>
    </w:p>
    <w:p w14:paraId="743383C8" w14:textId="63F78344" w:rsidR="00985ED7" w:rsidRPr="00E6312F" w:rsidRDefault="00ED4F1C" w:rsidP="00DC2F6E">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Привредни субјекти у приватном сектору могу да користе фискалне погодности и директна давања из ове уредбе уколико</w:t>
      </w:r>
      <w:r w:rsidR="00F665F8" w:rsidRPr="00E6312F">
        <w:rPr>
          <w:rFonts w:ascii="Times New Roman" w:hAnsi="Times New Roman" w:cs="Times New Roman"/>
          <w:sz w:val="24"/>
          <w:szCs w:val="24"/>
          <w:lang w:val="sr-Cyrl-CS"/>
        </w:rPr>
        <w:t xml:space="preserve"> су</w:t>
      </w:r>
      <w:r w:rsidR="00166C97" w:rsidRPr="00E6312F">
        <w:rPr>
          <w:rFonts w:ascii="Times New Roman" w:hAnsi="Times New Roman" w:cs="Times New Roman"/>
          <w:sz w:val="24"/>
          <w:szCs w:val="24"/>
          <w:lang w:val="sr-Cyrl-CS"/>
        </w:rPr>
        <w:t xml:space="preserve"> </w:t>
      </w:r>
      <w:r w:rsidR="00826C52" w:rsidRPr="00E6312F">
        <w:rPr>
          <w:rFonts w:ascii="Times New Roman" w:hAnsi="Times New Roman" w:cs="Times New Roman"/>
          <w:sz w:val="24"/>
          <w:szCs w:val="24"/>
          <w:lang w:val="sr-Cyrl-CS"/>
        </w:rPr>
        <w:t xml:space="preserve">пре 15. марта </w:t>
      </w:r>
      <w:r w:rsidR="00166C97" w:rsidRPr="00E6312F">
        <w:rPr>
          <w:rFonts w:ascii="Times New Roman" w:hAnsi="Times New Roman" w:cs="Times New Roman"/>
          <w:sz w:val="24"/>
          <w:szCs w:val="24"/>
          <w:lang w:val="sr-Cyrl-CS"/>
        </w:rPr>
        <w:t>2020. године</w:t>
      </w:r>
      <w:r w:rsidR="00F665F8" w:rsidRPr="00E6312F">
        <w:rPr>
          <w:rFonts w:ascii="Times New Roman" w:hAnsi="Times New Roman" w:cs="Times New Roman"/>
          <w:sz w:val="24"/>
          <w:szCs w:val="24"/>
          <w:lang w:val="sr-Cyrl-CS"/>
        </w:rPr>
        <w:t xml:space="preserve"> основани и регистровани</w:t>
      </w:r>
      <w:r w:rsidRPr="00E6312F">
        <w:rPr>
          <w:rFonts w:ascii="Times New Roman" w:hAnsi="Times New Roman" w:cs="Times New Roman"/>
          <w:sz w:val="24"/>
          <w:szCs w:val="24"/>
          <w:lang w:val="sr-Cyrl-CS"/>
        </w:rPr>
        <w:t xml:space="preserve"> код н</w:t>
      </w:r>
      <w:r w:rsidR="00166C97" w:rsidRPr="00E6312F">
        <w:rPr>
          <w:rFonts w:ascii="Times New Roman" w:hAnsi="Times New Roman" w:cs="Times New Roman"/>
          <w:sz w:val="24"/>
          <w:szCs w:val="24"/>
          <w:lang w:val="sr-Cyrl-CS"/>
        </w:rPr>
        <w:t>адлежног органа или организације, односно ако су у наведеном периоду постали обвезници ПДВ</w:t>
      </w:r>
      <w:r w:rsidRPr="00E6312F">
        <w:rPr>
          <w:rFonts w:ascii="Times New Roman" w:hAnsi="Times New Roman" w:cs="Times New Roman"/>
          <w:sz w:val="24"/>
          <w:szCs w:val="24"/>
          <w:lang w:val="sr-Cyrl-CS"/>
        </w:rPr>
        <w:t>.</w:t>
      </w:r>
    </w:p>
    <w:p w14:paraId="2973B4E0" w14:textId="77777777" w:rsidR="00DC2F6E" w:rsidRPr="00E6312F" w:rsidRDefault="00DC2F6E" w:rsidP="00DC2F6E">
      <w:pPr>
        <w:spacing w:after="0" w:line="240" w:lineRule="auto"/>
        <w:ind w:firstLine="720"/>
        <w:jc w:val="both"/>
        <w:rPr>
          <w:rFonts w:ascii="Times New Roman" w:hAnsi="Times New Roman" w:cs="Times New Roman"/>
          <w:sz w:val="24"/>
          <w:szCs w:val="24"/>
          <w:lang w:val="sr-Cyrl-CS"/>
        </w:rPr>
      </w:pPr>
    </w:p>
    <w:p w14:paraId="08B2E61B" w14:textId="77777777" w:rsidR="00DE6A98" w:rsidRPr="00E6312F" w:rsidRDefault="00DE6A98" w:rsidP="00225BAD">
      <w:pPr>
        <w:spacing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ФИСКАЛНЕ ПОГОДНОСТИ ЗА ПРИВРЕДНЕ СУБЈЕКТЕ</w:t>
      </w:r>
      <w:r w:rsidR="00855A29" w:rsidRPr="00E6312F">
        <w:rPr>
          <w:rFonts w:ascii="Times New Roman" w:hAnsi="Times New Roman" w:cs="Times New Roman"/>
          <w:sz w:val="24"/>
          <w:szCs w:val="24"/>
          <w:lang w:val="sr-Cyrl-CS"/>
        </w:rPr>
        <w:t xml:space="preserve">  ПРАВНА ЛИЦА</w:t>
      </w:r>
    </w:p>
    <w:p w14:paraId="52325DEB" w14:textId="021D2CEA" w:rsidR="00DE6A98" w:rsidRPr="00E6312F" w:rsidRDefault="00FD6488" w:rsidP="00DC2F6E">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4</w:t>
      </w:r>
      <w:r w:rsidR="00DE6A98" w:rsidRPr="00E6312F">
        <w:rPr>
          <w:rFonts w:ascii="Times New Roman" w:hAnsi="Times New Roman" w:cs="Times New Roman"/>
          <w:sz w:val="24"/>
          <w:szCs w:val="24"/>
          <w:lang w:val="sr-Cyrl-CS"/>
        </w:rPr>
        <w:t>.</w:t>
      </w:r>
    </w:p>
    <w:p w14:paraId="291DBF06" w14:textId="208DB9CE" w:rsidR="009B1AC1" w:rsidRPr="00E6312F" w:rsidRDefault="00B0341D" w:rsidP="00DC2F6E">
      <w:pPr>
        <w:spacing w:after="0" w:line="240" w:lineRule="auto"/>
        <w:ind w:firstLine="720"/>
        <w:contextualSpacing/>
        <w:jc w:val="both"/>
        <w:rPr>
          <w:rFonts w:ascii="Times New Roman" w:hAnsi="Times New Roman" w:cs="Times New Roman"/>
          <w:color w:val="FF0000"/>
          <w:sz w:val="24"/>
          <w:szCs w:val="24"/>
          <w:lang w:val="sr-Cyrl-CS"/>
        </w:rPr>
      </w:pPr>
      <w:r w:rsidRPr="00E6312F">
        <w:rPr>
          <w:rFonts w:ascii="Times New Roman" w:hAnsi="Times New Roman" w:cs="Times New Roman"/>
          <w:sz w:val="24"/>
          <w:szCs w:val="24"/>
          <w:lang w:val="sr-Cyrl-CS"/>
        </w:rPr>
        <w:t>Привредним субјектима - п</w:t>
      </w:r>
      <w:r w:rsidR="00DE6A98" w:rsidRPr="00E6312F">
        <w:rPr>
          <w:rFonts w:ascii="Times New Roman" w:hAnsi="Times New Roman" w:cs="Times New Roman"/>
          <w:sz w:val="24"/>
          <w:szCs w:val="24"/>
          <w:lang w:val="sr-Cyrl-CS"/>
        </w:rPr>
        <w:t>равним лицима</w:t>
      </w:r>
      <w:r w:rsidR="00E07350" w:rsidRPr="00E6312F">
        <w:rPr>
          <w:rFonts w:ascii="Times New Roman" w:hAnsi="Times New Roman" w:cs="Times New Roman"/>
          <w:sz w:val="24"/>
          <w:szCs w:val="24"/>
          <w:lang w:val="sr-Cyrl-CS"/>
        </w:rPr>
        <w:t>, укључујући и огранке и представништва страних правних лица</w:t>
      </w:r>
      <w:r w:rsidR="00843C93" w:rsidRPr="00E6312F">
        <w:rPr>
          <w:rFonts w:ascii="Times New Roman" w:hAnsi="Times New Roman" w:cs="Times New Roman"/>
          <w:sz w:val="24"/>
          <w:szCs w:val="24"/>
          <w:lang w:val="sr-Cyrl-CS"/>
        </w:rPr>
        <w:t xml:space="preserve"> (</w:t>
      </w:r>
      <w:r w:rsidR="00166C97" w:rsidRPr="00E6312F">
        <w:rPr>
          <w:rFonts w:ascii="Times New Roman" w:hAnsi="Times New Roman" w:cs="Times New Roman"/>
          <w:sz w:val="24"/>
          <w:szCs w:val="24"/>
          <w:lang w:val="sr-Cyrl-CS"/>
        </w:rPr>
        <w:t xml:space="preserve">у </w:t>
      </w:r>
      <w:r w:rsidR="00843C93" w:rsidRPr="00E6312F">
        <w:rPr>
          <w:rFonts w:ascii="Times New Roman" w:hAnsi="Times New Roman" w:cs="Times New Roman"/>
          <w:sz w:val="24"/>
          <w:szCs w:val="24"/>
          <w:lang w:val="sr-Cyrl-CS"/>
        </w:rPr>
        <w:t>даље</w:t>
      </w:r>
      <w:r w:rsidR="00166C97" w:rsidRPr="00E6312F">
        <w:rPr>
          <w:rFonts w:ascii="Times New Roman" w:hAnsi="Times New Roman" w:cs="Times New Roman"/>
          <w:sz w:val="24"/>
          <w:szCs w:val="24"/>
          <w:lang w:val="sr-Cyrl-CS"/>
        </w:rPr>
        <w:t xml:space="preserve">м </w:t>
      </w:r>
      <w:r w:rsidR="00843C93" w:rsidRPr="00E6312F">
        <w:rPr>
          <w:rFonts w:ascii="Times New Roman" w:hAnsi="Times New Roman" w:cs="Times New Roman"/>
          <w:sz w:val="24"/>
          <w:szCs w:val="24"/>
          <w:lang w:val="sr-Cyrl-CS"/>
        </w:rPr>
        <w:t>тексту: правна лица)</w:t>
      </w:r>
      <w:r w:rsidR="00F665F8" w:rsidRPr="00E6312F">
        <w:rPr>
          <w:rFonts w:ascii="Times New Roman" w:hAnsi="Times New Roman" w:cs="Times New Roman"/>
          <w:sz w:val="24"/>
          <w:szCs w:val="24"/>
          <w:lang w:val="sr-Cyrl-CS"/>
        </w:rPr>
        <w:t>,</w:t>
      </w:r>
      <w:r w:rsidR="004D0549" w:rsidRPr="00E6312F">
        <w:rPr>
          <w:rFonts w:ascii="Times New Roman" w:hAnsi="Times New Roman" w:cs="Times New Roman"/>
          <w:color w:val="FF0000"/>
          <w:sz w:val="24"/>
          <w:szCs w:val="24"/>
          <w:lang w:val="sr-Cyrl-CS"/>
        </w:rPr>
        <w:t xml:space="preserve"> </w:t>
      </w:r>
      <w:r w:rsidR="004D0549" w:rsidRPr="00E6312F">
        <w:rPr>
          <w:rFonts w:ascii="Times New Roman" w:hAnsi="Times New Roman" w:cs="Times New Roman"/>
          <w:sz w:val="24"/>
          <w:szCs w:val="24"/>
          <w:lang w:val="sr-Cyrl-CS"/>
        </w:rPr>
        <w:t>може да се одложи</w:t>
      </w:r>
      <w:r w:rsidR="00732B7A" w:rsidRPr="00E6312F">
        <w:rPr>
          <w:rFonts w:ascii="Times New Roman" w:hAnsi="Times New Roman" w:cs="Times New Roman"/>
          <w:sz w:val="24"/>
          <w:szCs w:val="24"/>
          <w:lang w:val="sr-Cyrl-CS"/>
        </w:rPr>
        <w:t xml:space="preserve"> доспелост</w:t>
      </w:r>
      <w:r w:rsidR="00881F35" w:rsidRPr="00E6312F">
        <w:rPr>
          <w:rFonts w:ascii="Times New Roman" w:hAnsi="Times New Roman" w:cs="Times New Roman"/>
          <w:sz w:val="24"/>
          <w:szCs w:val="24"/>
          <w:lang w:val="sr-Cyrl-CS"/>
        </w:rPr>
        <w:t xml:space="preserve"> за плаћање</w:t>
      </w:r>
      <w:r w:rsidR="00732B7A" w:rsidRPr="00E6312F">
        <w:rPr>
          <w:rFonts w:ascii="Times New Roman" w:hAnsi="Times New Roman" w:cs="Times New Roman"/>
          <w:sz w:val="24"/>
          <w:szCs w:val="24"/>
          <w:lang w:val="sr-Cyrl-CS"/>
        </w:rPr>
        <w:t>:</w:t>
      </w:r>
    </w:p>
    <w:p w14:paraId="39E8F3EB" w14:textId="4E22E6E1" w:rsidR="00DE6A98" w:rsidRPr="00E6312F" w:rsidRDefault="009B1AC1" w:rsidP="00DC2F6E">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752A83" w:rsidRPr="00E6312F">
        <w:rPr>
          <w:rFonts w:ascii="Times New Roman" w:hAnsi="Times New Roman" w:cs="Times New Roman"/>
          <w:sz w:val="24"/>
          <w:szCs w:val="24"/>
          <w:lang w:val="sr-Cyrl-CS"/>
        </w:rPr>
        <w:t>п</w:t>
      </w:r>
      <w:r w:rsidR="00DE6A98" w:rsidRPr="00E6312F">
        <w:rPr>
          <w:rFonts w:ascii="Times New Roman" w:hAnsi="Times New Roman" w:cs="Times New Roman"/>
          <w:sz w:val="24"/>
          <w:szCs w:val="24"/>
          <w:lang w:val="sr-Cyrl-CS"/>
        </w:rPr>
        <w:t>ореза</w:t>
      </w:r>
      <w:r w:rsidR="00752A83" w:rsidRPr="00E6312F">
        <w:rPr>
          <w:rFonts w:ascii="Times New Roman" w:hAnsi="Times New Roman" w:cs="Times New Roman"/>
          <w:sz w:val="24"/>
          <w:szCs w:val="24"/>
          <w:lang w:val="sr-Cyrl-CS"/>
        </w:rPr>
        <w:t xml:space="preserve"> и доприноса</w:t>
      </w:r>
      <w:r w:rsidR="00DE6A98" w:rsidRPr="00E6312F">
        <w:rPr>
          <w:rFonts w:ascii="Times New Roman" w:hAnsi="Times New Roman" w:cs="Times New Roman"/>
          <w:sz w:val="24"/>
          <w:szCs w:val="24"/>
          <w:lang w:val="sr-Cyrl-CS"/>
        </w:rPr>
        <w:t xml:space="preserve"> на зараде и накна</w:t>
      </w:r>
      <w:r w:rsidR="00B033C9" w:rsidRPr="00E6312F">
        <w:rPr>
          <w:rFonts w:ascii="Times New Roman" w:hAnsi="Times New Roman" w:cs="Times New Roman"/>
          <w:sz w:val="24"/>
          <w:szCs w:val="24"/>
          <w:lang w:val="sr-Cyrl-CS"/>
        </w:rPr>
        <w:t>де зарада</w:t>
      </w:r>
      <w:r w:rsidR="0097342F" w:rsidRPr="00E6312F">
        <w:rPr>
          <w:rFonts w:ascii="Times New Roman" w:hAnsi="Times New Roman" w:cs="Times New Roman"/>
          <w:sz w:val="24"/>
          <w:szCs w:val="24"/>
          <w:lang w:val="sr-Cyrl-CS"/>
        </w:rPr>
        <w:t xml:space="preserve"> </w:t>
      </w:r>
      <w:r w:rsidR="00D81F4F" w:rsidRPr="00E6312F">
        <w:rPr>
          <w:rFonts w:ascii="Times New Roman" w:hAnsi="Times New Roman" w:cs="Times New Roman"/>
          <w:sz w:val="24"/>
          <w:szCs w:val="24"/>
          <w:lang w:val="sr-Cyrl-CS"/>
        </w:rPr>
        <w:t>дефинисаних у члану 2. тачка 2)  алинеја прва</w:t>
      </w:r>
      <w:r w:rsidR="00DC2F6E" w:rsidRPr="00E6312F">
        <w:rPr>
          <w:rFonts w:ascii="Times New Roman" w:hAnsi="Times New Roman" w:cs="Times New Roman"/>
          <w:sz w:val="24"/>
          <w:szCs w:val="24"/>
          <w:lang w:val="sr-Cyrl-CS"/>
        </w:rPr>
        <w:t xml:space="preserve"> до </w:t>
      </w:r>
      <w:r w:rsidR="00826C52" w:rsidRPr="00E6312F">
        <w:rPr>
          <w:rFonts w:ascii="Times New Roman" w:hAnsi="Times New Roman" w:cs="Times New Roman"/>
          <w:sz w:val="24"/>
          <w:szCs w:val="24"/>
          <w:lang w:val="sr-Cyrl-CS"/>
        </w:rPr>
        <w:t xml:space="preserve">4. јануара </w:t>
      </w:r>
      <w:r w:rsidR="00B033C9" w:rsidRPr="00E6312F">
        <w:rPr>
          <w:rFonts w:ascii="Times New Roman" w:hAnsi="Times New Roman" w:cs="Times New Roman"/>
          <w:sz w:val="24"/>
          <w:szCs w:val="24"/>
          <w:lang w:val="sr-Cyrl-CS"/>
        </w:rPr>
        <w:t>2021</w:t>
      </w:r>
      <w:r w:rsidR="00DE6A98" w:rsidRPr="00E6312F">
        <w:rPr>
          <w:rFonts w:ascii="Times New Roman" w:hAnsi="Times New Roman" w:cs="Times New Roman"/>
          <w:sz w:val="24"/>
          <w:szCs w:val="24"/>
          <w:lang w:val="sr-Cyrl-CS"/>
        </w:rPr>
        <w:t>. године;</w:t>
      </w:r>
    </w:p>
    <w:p w14:paraId="28C5FFA2" w14:textId="1DE4AA20" w:rsidR="00F7203E" w:rsidRPr="00E6312F" w:rsidRDefault="009B1AC1" w:rsidP="00DC2F6E">
      <w:pPr>
        <w:spacing w:after="0" w:line="240" w:lineRule="auto"/>
        <w:ind w:firstLine="720"/>
        <w:contextualSpacing/>
        <w:jc w:val="both"/>
        <w:rPr>
          <w:rFonts w:ascii="Times New Roman" w:hAnsi="Times New Roman" w:cs="Times New Roman"/>
          <w:color w:val="FF0000"/>
          <w:sz w:val="24"/>
          <w:szCs w:val="24"/>
          <w:lang w:val="sr-Cyrl-CS"/>
        </w:rPr>
      </w:pPr>
      <w:r w:rsidRPr="00E6312F">
        <w:rPr>
          <w:rFonts w:ascii="Times New Roman" w:hAnsi="Times New Roman" w:cs="Times New Roman"/>
          <w:sz w:val="24"/>
          <w:szCs w:val="24"/>
          <w:lang w:val="sr-Cyrl-CS"/>
        </w:rPr>
        <w:t xml:space="preserve">- </w:t>
      </w:r>
      <w:r w:rsidR="00DE6A98" w:rsidRPr="00E6312F">
        <w:rPr>
          <w:rFonts w:ascii="Times New Roman" w:hAnsi="Times New Roman" w:cs="Times New Roman"/>
          <w:sz w:val="24"/>
          <w:szCs w:val="24"/>
          <w:lang w:val="sr-Cyrl-CS"/>
        </w:rPr>
        <w:t>аконтације пореза на добит правних лица</w:t>
      </w:r>
      <w:r w:rsidR="00B729BA" w:rsidRPr="00E6312F">
        <w:rPr>
          <w:rFonts w:ascii="Times New Roman" w:hAnsi="Times New Roman" w:cs="Times New Roman"/>
          <w:sz w:val="24"/>
          <w:szCs w:val="24"/>
          <w:lang w:val="sr-Cyrl-CS"/>
        </w:rPr>
        <w:t xml:space="preserve"> за март, април, и мај месец 2020. године</w:t>
      </w:r>
      <w:r w:rsidR="00881F35" w:rsidRPr="00E6312F">
        <w:rPr>
          <w:rFonts w:ascii="Times New Roman" w:hAnsi="Times New Roman" w:cs="Times New Roman"/>
          <w:sz w:val="24"/>
          <w:szCs w:val="24"/>
          <w:lang w:val="sr-Cyrl-CS"/>
        </w:rPr>
        <w:t xml:space="preserve"> </w:t>
      </w:r>
      <w:r w:rsidR="00DE6A98" w:rsidRPr="00E6312F">
        <w:rPr>
          <w:rFonts w:ascii="Times New Roman" w:hAnsi="Times New Roman" w:cs="Times New Roman"/>
          <w:sz w:val="24"/>
          <w:szCs w:val="24"/>
          <w:lang w:val="sr-Cyrl-CS"/>
        </w:rPr>
        <w:t>до предаје коначне пореске пријаве за порез на добит правних лица за 2020.</w:t>
      </w:r>
      <w:r w:rsidR="00D81F4F" w:rsidRPr="00E6312F">
        <w:rPr>
          <w:rFonts w:ascii="Times New Roman" w:hAnsi="Times New Roman" w:cs="Times New Roman"/>
          <w:sz w:val="24"/>
          <w:szCs w:val="24"/>
          <w:lang w:val="sr-Cyrl-CS"/>
        </w:rPr>
        <w:t xml:space="preserve"> </w:t>
      </w:r>
      <w:r w:rsidR="00F7203E" w:rsidRPr="00E6312F">
        <w:rPr>
          <w:rFonts w:ascii="Times New Roman" w:hAnsi="Times New Roman" w:cs="Times New Roman"/>
          <w:sz w:val="24"/>
          <w:szCs w:val="24"/>
          <w:lang w:val="sr-Cyrl-CS"/>
        </w:rPr>
        <w:t>годину, односно за обвезнике са пословном годином различитом од календарске године за порески период који започиње</w:t>
      </w:r>
      <w:r w:rsidR="00DF44C4" w:rsidRPr="00E6312F">
        <w:rPr>
          <w:rFonts w:ascii="Times New Roman" w:hAnsi="Times New Roman" w:cs="Times New Roman"/>
          <w:sz w:val="24"/>
          <w:szCs w:val="24"/>
          <w:lang w:val="sr-Cyrl-CS"/>
        </w:rPr>
        <w:t xml:space="preserve"> или се завршава</w:t>
      </w:r>
      <w:r w:rsidR="00F7203E" w:rsidRPr="00E6312F">
        <w:rPr>
          <w:rFonts w:ascii="Times New Roman" w:hAnsi="Times New Roman" w:cs="Times New Roman"/>
          <w:sz w:val="24"/>
          <w:szCs w:val="24"/>
          <w:lang w:val="sr-Cyrl-CS"/>
        </w:rPr>
        <w:t xml:space="preserve"> у 2020.</w:t>
      </w:r>
      <w:r w:rsidR="00D81F4F" w:rsidRPr="00E6312F">
        <w:rPr>
          <w:rFonts w:ascii="Times New Roman" w:hAnsi="Times New Roman" w:cs="Times New Roman"/>
          <w:sz w:val="24"/>
          <w:szCs w:val="24"/>
          <w:lang w:val="sr-Cyrl-CS"/>
        </w:rPr>
        <w:t xml:space="preserve"> </w:t>
      </w:r>
      <w:r w:rsidR="00F7203E" w:rsidRPr="00E6312F">
        <w:rPr>
          <w:rFonts w:ascii="Times New Roman" w:hAnsi="Times New Roman" w:cs="Times New Roman"/>
          <w:sz w:val="24"/>
          <w:szCs w:val="24"/>
          <w:lang w:val="sr-Cyrl-CS"/>
        </w:rPr>
        <w:t>години</w:t>
      </w:r>
      <w:r w:rsidR="00DF44C4" w:rsidRPr="00E6312F">
        <w:rPr>
          <w:rFonts w:ascii="Times New Roman" w:hAnsi="Times New Roman" w:cs="Times New Roman"/>
          <w:sz w:val="24"/>
          <w:szCs w:val="24"/>
          <w:lang w:val="sr-Cyrl-CS"/>
        </w:rPr>
        <w:t>,</w:t>
      </w:r>
      <w:r w:rsidR="008633F2" w:rsidRPr="00E6312F">
        <w:rPr>
          <w:rFonts w:ascii="Times New Roman" w:hAnsi="Times New Roman" w:cs="Times New Roman"/>
          <w:sz w:val="24"/>
          <w:szCs w:val="24"/>
          <w:lang w:val="sr-Cyrl-CS"/>
        </w:rPr>
        <w:t xml:space="preserve"> </w:t>
      </w:r>
      <w:r w:rsidR="00DF44C4" w:rsidRPr="00E6312F">
        <w:rPr>
          <w:rFonts w:ascii="Times New Roman" w:hAnsi="Times New Roman" w:cs="Times New Roman"/>
          <w:sz w:val="24"/>
          <w:szCs w:val="24"/>
          <w:lang w:val="sr-Cyrl-CS"/>
        </w:rPr>
        <w:t>за аконтације пореза на добит</w:t>
      </w:r>
      <w:r w:rsidR="00826C52" w:rsidRPr="00E6312F">
        <w:rPr>
          <w:rFonts w:ascii="Times New Roman" w:hAnsi="Times New Roman" w:cs="Times New Roman"/>
          <w:sz w:val="24"/>
          <w:szCs w:val="24"/>
          <w:lang w:val="sr-Cyrl-CS"/>
        </w:rPr>
        <w:t xml:space="preserve"> које доспевају за плаћање 15. априла 2020. године, 15. маја 2020. године и 15. јуна </w:t>
      </w:r>
      <w:r w:rsidR="00DF44C4" w:rsidRPr="00E6312F">
        <w:rPr>
          <w:rFonts w:ascii="Times New Roman" w:hAnsi="Times New Roman" w:cs="Times New Roman"/>
          <w:sz w:val="24"/>
          <w:szCs w:val="24"/>
          <w:lang w:val="sr-Cyrl-CS"/>
        </w:rPr>
        <w:t>2020. године</w:t>
      </w:r>
      <w:r w:rsidR="007E5F8A" w:rsidRPr="00E6312F">
        <w:rPr>
          <w:rFonts w:ascii="Times New Roman" w:hAnsi="Times New Roman" w:cs="Times New Roman"/>
          <w:sz w:val="24"/>
          <w:szCs w:val="24"/>
          <w:lang w:val="sr-Cyrl-CS"/>
        </w:rPr>
        <w:t xml:space="preserve"> до предаје конач</w:t>
      </w:r>
      <w:r w:rsidR="00591E65" w:rsidRPr="00E6312F">
        <w:rPr>
          <w:rFonts w:ascii="Times New Roman" w:hAnsi="Times New Roman" w:cs="Times New Roman"/>
          <w:sz w:val="24"/>
          <w:szCs w:val="24"/>
          <w:lang w:val="sr-Cyrl-CS"/>
        </w:rPr>
        <w:t>не пореске пријаве пореза на добит правних лица за одговарајући порески период.</w:t>
      </w:r>
    </w:p>
    <w:p w14:paraId="116E7D23" w14:textId="77777777" w:rsidR="009B1AC1" w:rsidRPr="00E6312F" w:rsidRDefault="009B1AC1" w:rsidP="00225BAD">
      <w:pPr>
        <w:spacing w:line="240" w:lineRule="auto"/>
        <w:ind w:firstLine="437"/>
        <w:contextualSpacing/>
        <w:jc w:val="both"/>
        <w:rPr>
          <w:rFonts w:ascii="Times New Roman" w:hAnsi="Times New Roman" w:cs="Times New Roman"/>
          <w:color w:val="FF0000"/>
          <w:sz w:val="24"/>
          <w:szCs w:val="24"/>
          <w:lang w:val="sr-Cyrl-CS"/>
        </w:rPr>
      </w:pPr>
    </w:p>
    <w:p w14:paraId="3CF6999A" w14:textId="0923AE5C" w:rsidR="009B1AC1" w:rsidRPr="00E6312F" w:rsidRDefault="00360488" w:rsidP="00D81F4F">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Правно лице</w:t>
      </w:r>
      <w:r w:rsidR="009F3DBE" w:rsidRPr="00E6312F">
        <w:rPr>
          <w:rFonts w:ascii="Times New Roman" w:hAnsi="Times New Roman" w:cs="Times New Roman"/>
          <w:sz w:val="24"/>
          <w:szCs w:val="24"/>
          <w:lang w:val="sr-Cyrl-CS"/>
        </w:rPr>
        <w:t xml:space="preserve"> и</w:t>
      </w:r>
      <w:r w:rsidR="00B033C9" w:rsidRPr="00E6312F">
        <w:rPr>
          <w:rFonts w:ascii="Times New Roman" w:hAnsi="Times New Roman" w:cs="Times New Roman"/>
          <w:sz w:val="24"/>
          <w:szCs w:val="24"/>
          <w:lang w:val="sr-Cyrl-CS"/>
        </w:rPr>
        <w:t>з</w:t>
      </w:r>
      <w:r w:rsidRPr="00E6312F">
        <w:rPr>
          <w:rFonts w:ascii="Times New Roman" w:hAnsi="Times New Roman" w:cs="Times New Roman"/>
          <w:sz w:val="24"/>
          <w:szCs w:val="24"/>
          <w:lang w:val="sr-Cyrl-CS"/>
        </w:rPr>
        <w:t xml:space="preserve"> става 1. овог члана, које</w:t>
      </w:r>
      <w:r w:rsidR="009F3DBE" w:rsidRPr="00E6312F">
        <w:rPr>
          <w:rFonts w:ascii="Times New Roman" w:hAnsi="Times New Roman" w:cs="Times New Roman"/>
          <w:sz w:val="24"/>
          <w:szCs w:val="24"/>
          <w:lang w:val="sr-Cyrl-CS"/>
        </w:rPr>
        <w:t xml:space="preserve"> се определи да користи </w:t>
      </w:r>
      <w:r w:rsidR="00826C52" w:rsidRPr="00E6312F">
        <w:rPr>
          <w:rFonts w:ascii="Times New Roman" w:hAnsi="Times New Roman" w:cs="Times New Roman"/>
          <w:sz w:val="24"/>
          <w:szCs w:val="24"/>
          <w:lang w:val="sr-Cyrl-CS"/>
        </w:rPr>
        <w:t xml:space="preserve">фискалне </w:t>
      </w:r>
      <w:r w:rsidR="009F3DBE" w:rsidRPr="00E6312F">
        <w:rPr>
          <w:rFonts w:ascii="Times New Roman" w:hAnsi="Times New Roman" w:cs="Times New Roman"/>
          <w:sz w:val="24"/>
          <w:szCs w:val="24"/>
          <w:lang w:val="sr-Cyrl-CS"/>
        </w:rPr>
        <w:t>погодности</w:t>
      </w:r>
      <w:r w:rsidR="00826C52" w:rsidRPr="00E6312F">
        <w:rPr>
          <w:rFonts w:ascii="Times New Roman" w:hAnsi="Times New Roman" w:cs="Times New Roman"/>
          <w:sz w:val="24"/>
          <w:szCs w:val="24"/>
          <w:lang w:val="sr-Cyrl-CS"/>
        </w:rPr>
        <w:t xml:space="preserve"> и директна давања</w:t>
      </w:r>
      <w:r w:rsidR="009F3DBE" w:rsidRPr="00E6312F">
        <w:rPr>
          <w:rFonts w:ascii="Times New Roman" w:hAnsi="Times New Roman" w:cs="Times New Roman"/>
          <w:sz w:val="24"/>
          <w:szCs w:val="24"/>
          <w:lang w:val="sr-Cyrl-CS"/>
        </w:rPr>
        <w:t xml:space="preserve"> из ове уредбе, подноси </w:t>
      </w:r>
      <w:r w:rsidR="00843C93" w:rsidRPr="00E6312F">
        <w:rPr>
          <w:rFonts w:ascii="Times New Roman" w:hAnsi="Times New Roman" w:cs="Times New Roman"/>
          <w:sz w:val="24"/>
          <w:szCs w:val="24"/>
          <w:lang w:val="sr-Cyrl-CS"/>
        </w:rPr>
        <w:t>П</w:t>
      </w:r>
      <w:r w:rsidR="009F3DBE" w:rsidRPr="00E6312F">
        <w:rPr>
          <w:rFonts w:ascii="Times New Roman" w:hAnsi="Times New Roman" w:cs="Times New Roman"/>
          <w:sz w:val="24"/>
          <w:szCs w:val="24"/>
          <w:lang w:val="sr-Cyrl-CS"/>
        </w:rPr>
        <w:t>ојединачну</w:t>
      </w:r>
      <w:r w:rsidR="00B033C9" w:rsidRPr="00E6312F">
        <w:rPr>
          <w:rFonts w:ascii="Times New Roman" w:hAnsi="Times New Roman" w:cs="Times New Roman"/>
          <w:sz w:val="24"/>
          <w:szCs w:val="24"/>
          <w:lang w:val="sr-Cyrl-CS"/>
        </w:rPr>
        <w:t xml:space="preserve"> пореску</w:t>
      </w:r>
      <w:r w:rsidR="009F3DBE" w:rsidRPr="00E6312F">
        <w:rPr>
          <w:rFonts w:ascii="Times New Roman" w:hAnsi="Times New Roman" w:cs="Times New Roman"/>
          <w:sz w:val="24"/>
          <w:szCs w:val="24"/>
          <w:lang w:val="sr-Cyrl-CS"/>
        </w:rPr>
        <w:t xml:space="preserve"> пријаву о обрачунатим порезима и доприносима (</w:t>
      </w:r>
      <w:r w:rsidR="00D81F4F" w:rsidRPr="00E6312F">
        <w:rPr>
          <w:rFonts w:ascii="Times New Roman" w:hAnsi="Times New Roman" w:cs="Times New Roman"/>
          <w:sz w:val="24"/>
          <w:szCs w:val="24"/>
          <w:lang w:val="sr-Cyrl-CS"/>
        </w:rPr>
        <w:t xml:space="preserve">у </w:t>
      </w:r>
      <w:r w:rsidR="009F3DBE" w:rsidRPr="00E6312F">
        <w:rPr>
          <w:rFonts w:ascii="Times New Roman" w:hAnsi="Times New Roman" w:cs="Times New Roman"/>
          <w:sz w:val="24"/>
          <w:szCs w:val="24"/>
          <w:lang w:val="sr-Cyrl-CS"/>
        </w:rPr>
        <w:t>даље</w:t>
      </w:r>
      <w:r w:rsidR="00D81F4F" w:rsidRPr="00E6312F">
        <w:rPr>
          <w:rFonts w:ascii="Times New Roman" w:hAnsi="Times New Roman" w:cs="Times New Roman"/>
          <w:sz w:val="24"/>
          <w:szCs w:val="24"/>
          <w:lang w:val="sr-Cyrl-CS"/>
        </w:rPr>
        <w:t>м</w:t>
      </w:r>
      <w:r w:rsidR="009F3DBE" w:rsidRPr="00E6312F">
        <w:rPr>
          <w:rFonts w:ascii="Times New Roman" w:hAnsi="Times New Roman" w:cs="Times New Roman"/>
          <w:sz w:val="24"/>
          <w:szCs w:val="24"/>
          <w:lang w:val="sr-Cyrl-CS"/>
        </w:rPr>
        <w:t xml:space="preserve"> тексту:</w:t>
      </w:r>
      <w:r w:rsidR="00D81F4F" w:rsidRPr="00E6312F">
        <w:rPr>
          <w:rFonts w:ascii="Times New Roman" w:hAnsi="Times New Roman" w:cs="Times New Roman"/>
          <w:sz w:val="24"/>
          <w:szCs w:val="24"/>
          <w:lang w:val="sr-Cyrl-CS"/>
        </w:rPr>
        <w:t xml:space="preserve"> </w:t>
      </w:r>
      <w:r w:rsidR="00B52538" w:rsidRPr="00E6312F">
        <w:rPr>
          <w:rFonts w:ascii="Times New Roman" w:hAnsi="Times New Roman" w:cs="Times New Roman"/>
          <w:sz w:val="24"/>
          <w:szCs w:val="24"/>
          <w:lang w:val="sr-Cyrl-CS"/>
        </w:rPr>
        <w:t xml:space="preserve">Образац </w:t>
      </w:r>
      <w:r w:rsidR="009F3DBE" w:rsidRPr="00E6312F">
        <w:rPr>
          <w:rFonts w:ascii="Times New Roman" w:hAnsi="Times New Roman" w:cs="Times New Roman"/>
          <w:sz w:val="24"/>
          <w:szCs w:val="24"/>
          <w:lang w:val="sr-Cyrl-CS"/>
        </w:rPr>
        <w:t xml:space="preserve"> ППП-ПД) за приходе </w:t>
      </w:r>
      <w:r w:rsidR="00F04270" w:rsidRPr="00E6312F">
        <w:rPr>
          <w:rFonts w:ascii="Times New Roman" w:hAnsi="Times New Roman" w:cs="Times New Roman"/>
          <w:sz w:val="24"/>
          <w:szCs w:val="24"/>
          <w:lang w:val="sr-Cyrl-CS"/>
        </w:rPr>
        <w:t xml:space="preserve">из радног односа посебно од Обрасца ППП-ПД за приходе </w:t>
      </w:r>
      <w:r w:rsidR="004D0549" w:rsidRPr="00E6312F">
        <w:rPr>
          <w:rFonts w:ascii="Times New Roman" w:hAnsi="Times New Roman" w:cs="Times New Roman"/>
          <w:sz w:val="24"/>
          <w:szCs w:val="24"/>
          <w:lang w:val="sr-Cyrl-CS"/>
        </w:rPr>
        <w:t>ван радног односа</w:t>
      </w:r>
      <w:r w:rsidR="00826C52" w:rsidRPr="00E6312F">
        <w:rPr>
          <w:rFonts w:ascii="Times New Roman" w:hAnsi="Times New Roman" w:cs="Times New Roman"/>
          <w:sz w:val="24"/>
          <w:szCs w:val="24"/>
          <w:lang w:val="sr-Cyrl-CS"/>
        </w:rPr>
        <w:t xml:space="preserve">, тако </w:t>
      </w:r>
      <w:r w:rsidR="007C5390" w:rsidRPr="00E6312F">
        <w:rPr>
          <w:rFonts w:ascii="Times New Roman" w:hAnsi="Times New Roman" w:cs="Times New Roman"/>
          <w:sz w:val="24"/>
          <w:szCs w:val="24"/>
          <w:lang w:val="sr-Cyrl-CS"/>
        </w:rPr>
        <w:t>да се на јед</w:t>
      </w:r>
      <w:r w:rsidR="00826C52" w:rsidRPr="00E6312F">
        <w:rPr>
          <w:rFonts w:ascii="Times New Roman" w:hAnsi="Times New Roman" w:cs="Times New Roman"/>
          <w:sz w:val="24"/>
          <w:szCs w:val="24"/>
          <w:lang w:val="sr-Cyrl-CS"/>
        </w:rPr>
        <w:t>ном Обрасцу ППП-ПД не исказују</w:t>
      </w:r>
      <w:r w:rsidR="007C5390" w:rsidRPr="00E6312F">
        <w:rPr>
          <w:rFonts w:ascii="Times New Roman" w:hAnsi="Times New Roman" w:cs="Times New Roman"/>
          <w:sz w:val="24"/>
          <w:szCs w:val="24"/>
          <w:lang w:val="sr-Cyrl-CS"/>
        </w:rPr>
        <w:t xml:space="preserve"> заједно приходи из радног односа  и приходи ван радног односа</w:t>
      </w:r>
      <w:r w:rsidR="009F3DBE" w:rsidRPr="00E6312F">
        <w:rPr>
          <w:rFonts w:ascii="Times New Roman" w:hAnsi="Times New Roman" w:cs="Times New Roman"/>
          <w:sz w:val="24"/>
          <w:szCs w:val="24"/>
          <w:lang w:val="sr-Cyrl-CS"/>
        </w:rPr>
        <w:t>.</w:t>
      </w:r>
    </w:p>
    <w:p w14:paraId="4772E961" w14:textId="38E4ACE7" w:rsidR="00F33DA3" w:rsidRPr="00E6312F" w:rsidRDefault="00360488" w:rsidP="00D81F4F">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Правно лице</w:t>
      </w:r>
      <w:r w:rsidR="002C32C6" w:rsidRPr="00E6312F">
        <w:rPr>
          <w:rFonts w:ascii="Times New Roman" w:hAnsi="Times New Roman" w:cs="Times New Roman"/>
          <w:sz w:val="24"/>
          <w:szCs w:val="24"/>
          <w:lang w:val="sr-Cyrl-CS"/>
        </w:rPr>
        <w:t xml:space="preserve"> из става 1. овог члана</w:t>
      </w:r>
      <w:r w:rsidRPr="00E6312F">
        <w:rPr>
          <w:rFonts w:ascii="Times New Roman" w:hAnsi="Times New Roman" w:cs="Times New Roman"/>
          <w:sz w:val="24"/>
          <w:szCs w:val="24"/>
          <w:lang w:val="sr-Cyrl-CS"/>
        </w:rPr>
        <w:t xml:space="preserve"> које</w:t>
      </w:r>
      <w:r w:rsidR="009F3DBE" w:rsidRPr="00E6312F">
        <w:rPr>
          <w:rFonts w:ascii="Times New Roman" w:hAnsi="Times New Roman" w:cs="Times New Roman"/>
          <w:sz w:val="24"/>
          <w:szCs w:val="24"/>
          <w:lang w:val="sr-Cyrl-CS"/>
        </w:rPr>
        <w:t xml:space="preserve"> се опреде</w:t>
      </w:r>
      <w:r w:rsidR="007C5390" w:rsidRPr="00E6312F">
        <w:rPr>
          <w:rFonts w:ascii="Times New Roman" w:hAnsi="Times New Roman" w:cs="Times New Roman"/>
          <w:sz w:val="24"/>
          <w:szCs w:val="24"/>
          <w:lang w:val="sr-Cyrl-CS"/>
        </w:rPr>
        <w:t xml:space="preserve">ли да користи </w:t>
      </w:r>
      <w:r w:rsidR="00826C52" w:rsidRPr="00E6312F">
        <w:rPr>
          <w:rFonts w:ascii="Times New Roman" w:hAnsi="Times New Roman" w:cs="Times New Roman"/>
          <w:sz w:val="24"/>
          <w:szCs w:val="24"/>
          <w:lang w:val="sr-Cyrl-CS"/>
        </w:rPr>
        <w:t>фискалне погодности и директна давања</w:t>
      </w:r>
      <w:r w:rsidR="007C5390" w:rsidRPr="00E6312F">
        <w:rPr>
          <w:rFonts w:ascii="Times New Roman" w:hAnsi="Times New Roman" w:cs="Times New Roman"/>
          <w:sz w:val="24"/>
          <w:szCs w:val="24"/>
          <w:lang w:val="sr-Cyrl-CS"/>
        </w:rPr>
        <w:t xml:space="preserve"> из ове</w:t>
      </w:r>
      <w:r w:rsidR="00843C93" w:rsidRPr="00E6312F">
        <w:rPr>
          <w:rFonts w:ascii="Times New Roman" w:hAnsi="Times New Roman" w:cs="Times New Roman"/>
          <w:sz w:val="24"/>
          <w:szCs w:val="24"/>
          <w:lang w:val="sr-Cyrl-CS"/>
        </w:rPr>
        <w:t xml:space="preserve"> </w:t>
      </w:r>
      <w:r w:rsidR="009F3DBE" w:rsidRPr="00E6312F">
        <w:rPr>
          <w:rFonts w:ascii="Times New Roman" w:hAnsi="Times New Roman" w:cs="Times New Roman"/>
          <w:sz w:val="24"/>
          <w:szCs w:val="24"/>
          <w:lang w:val="sr-Cyrl-CS"/>
        </w:rPr>
        <w:t xml:space="preserve">уредбе у </w:t>
      </w:r>
      <w:r w:rsidR="009B6A6A" w:rsidRPr="00E6312F">
        <w:rPr>
          <w:rFonts w:ascii="Times New Roman" w:hAnsi="Times New Roman" w:cs="Times New Roman"/>
          <w:sz w:val="24"/>
          <w:szCs w:val="24"/>
          <w:lang w:val="sr-Cyrl-CS"/>
        </w:rPr>
        <w:t xml:space="preserve">Обрасцу </w:t>
      </w:r>
      <w:r w:rsidR="009F3DBE" w:rsidRPr="00E6312F">
        <w:rPr>
          <w:rFonts w:ascii="Times New Roman" w:hAnsi="Times New Roman" w:cs="Times New Roman"/>
          <w:sz w:val="24"/>
          <w:szCs w:val="24"/>
          <w:lang w:val="sr-Cyrl-CS"/>
        </w:rPr>
        <w:t>ППП-ПД за приходе из радног односа за обрачунски период –</w:t>
      </w:r>
      <w:r w:rsidR="007C5390" w:rsidRPr="00E6312F">
        <w:rPr>
          <w:rFonts w:ascii="Times New Roman" w:hAnsi="Times New Roman" w:cs="Times New Roman"/>
          <w:sz w:val="24"/>
          <w:szCs w:val="24"/>
          <w:lang w:val="sr-Cyrl-CS"/>
        </w:rPr>
        <w:t xml:space="preserve"> </w:t>
      </w:r>
      <w:r w:rsidR="009F3DBE" w:rsidRPr="00E6312F">
        <w:rPr>
          <w:rFonts w:ascii="Times New Roman" w:hAnsi="Times New Roman" w:cs="Times New Roman"/>
          <w:sz w:val="24"/>
          <w:szCs w:val="24"/>
          <w:lang w:val="sr-Cyrl-CS"/>
        </w:rPr>
        <w:t xml:space="preserve">месец за који користи </w:t>
      </w:r>
      <w:r w:rsidR="00DB0559" w:rsidRPr="00E6312F">
        <w:rPr>
          <w:rFonts w:ascii="Times New Roman" w:hAnsi="Times New Roman" w:cs="Times New Roman"/>
          <w:sz w:val="24"/>
          <w:szCs w:val="24"/>
          <w:lang w:val="sr-Cyrl-CS"/>
        </w:rPr>
        <w:t xml:space="preserve">фискалне </w:t>
      </w:r>
      <w:r w:rsidR="009F3DBE" w:rsidRPr="00E6312F">
        <w:rPr>
          <w:rFonts w:ascii="Times New Roman" w:hAnsi="Times New Roman" w:cs="Times New Roman"/>
          <w:sz w:val="24"/>
          <w:szCs w:val="24"/>
          <w:lang w:val="sr-Cyrl-CS"/>
        </w:rPr>
        <w:t>погодности</w:t>
      </w:r>
      <w:r w:rsidR="00DB0559" w:rsidRPr="00E6312F">
        <w:rPr>
          <w:rFonts w:ascii="Times New Roman" w:hAnsi="Times New Roman" w:cs="Times New Roman"/>
          <w:sz w:val="24"/>
          <w:szCs w:val="24"/>
          <w:lang w:val="sr-Cyrl-CS"/>
        </w:rPr>
        <w:t xml:space="preserve"> и директна давања</w:t>
      </w:r>
      <w:r w:rsidR="009F3DBE" w:rsidRPr="00E6312F">
        <w:rPr>
          <w:rFonts w:ascii="Times New Roman" w:hAnsi="Times New Roman" w:cs="Times New Roman"/>
          <w:sz w:val="24"/>
          <w:szCs w:val="24"/>
          <w:lang w:val="sr-Cyrl-CS"/>
        </w:rPr>
        <w:t xml:space="preserve"> из ове уредбе у пољу 1.4. – дату</w:t>
      </w:r>
      <w:r w:rsidR="00826C52" w:rsidRPr="00E6312F">
        <w:rPr>
          <w:rFonts w:ascii="Times New Roman" w:hAnsi="Times New Roman" w:cs="Times New Roman"/>
          <w:sz w:val="24"/>
          <w:szCs w:val="24"/>
          <w:lang w:val="sr-Cyrl-CS"/>
        </w:rPr>
        <w:t xml:space="preserve">м </w:t>
      </w:r>
      <w:r w:rsidR="00D81F4F" w:rsidRPr="00E6312F">
        <w:rPr>
          <w:rFonts w:ascii="Times New Roman" w:hAnsi="Times New Roman" w:cs="Times New Roman"/>
          <w:sz w:val="24"/>
          <w:szCs w:val="24"/>
          <w:lang w:val="sr-Cyrl-CS"/>
        </w:rPr>
        <w:t>плаћања, уноси датум 0</w:t>
      </w:r>
      <w:r w:rsidR="00DB0559" w:rsidRPr="00E6312F">
        <w:rPr>
          <w:rFonts w:ascii="Times New Roman" w:hAnsi="Times New Roman" w:cs="Times New Roman"/>
          <w:sz w:val="24"/>
          <w:szCs w:val="24"/>
          <w:lang w:val="sr-Cyrl-CS"/>
        </w:rPr>
        <w:t>4. јануар</w:t>
      </w:r>
      <w:r w:rsidR="00826C52" w:rsidRPr="00E6312F">
        <w:rPr>
          <w:rFonts w:ascii="Times New Roman" w:hAnsi="Times New Roman" w:cs="Times New Roman"/>
          <w:sz w:val="24"/>
          <w:szCs w:val="24"/>
          <w:lang w:val="sr-Cyrl-CS"/>
        </w:rPr>
        <w:t xml:space="preserve"> </w:t>
      </w:r>
      <w:r w:rsidR="009F3DBE" w:rsidRPr="00E6312F">
        <w:rPr>
          <w:rFonts w:ascii="Times New Roman" w:hAnsi="Times New Roman" w:cs="Times New Roman"/>
          <w:sz w:val="24"/>
          <w:szCs w:val="24"/>
          <w:lang w:val="sr-Cyrl-CS"/>
        </w:rPr>
        <w:t>2021. године.</w:t>
      </w:r>
    </w:p>
    <w:p w14:paraId="0A1B098A" w14:textId="5B11BA35" w:rsidR="00A41639" w:rsidRPr="00E6312F" w:rsidRDefault="00F33DA3" w:rsidP="00D81F4F">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Доприноси</w:t>
      </w:r>
      <w:r w:rsidR="007C5390" w:rsidRPr="00E6312F">
        <w:rPr>
          <w:rFonts w:ascii="Times New Roman" w:eastAsia="Calibri" w:hAnsi="Times New Roman" w:cs="Times New Roman"/>
          <w:sz w:val="24"/>
          <w:szCs w:val="24"/>
          <w:lang w:val="sr-Cyrl-CS"/>
        </w:rPr>
        <w:t xml:space="preserve"> ч</w:t>
      </w:r>
      <w:r w:rsidRPr="00E6312F">
        <w:rPr>
          <w:rFonts w:ascii="Times New Roman" w:eastAsia="Calibri" w:hAnsi="Times New Roman" w:cs="Times New Roman"/>
          <w:sz w:val="24"/>
          <w:szCs w:val="24"/>
          <w:lang w:val="sr-Cyrl-CS"/>
        </w:rPr>
        <w:t xml:space="preserve">ије плаћање је одложено у складу са овом уредбом, сматрају се плаћеним за сврху остваривања права по основу </w:t>
      </w:r>
      <w:r w:rsidR="00DB0559" w:rsidRPr="00E6312F">
        <w:rPr>
          <w:rFonts w:ascii="Times New Roman" w:eastAsia="Calibri" w:hAnsi="Times New Roman" w:cs="Times New Roman"/>
          <w:sz w:val="24"/>
          <w:szCs w:val="24"/>
          <w:lang w:val="sr-Cyrl-CS"/>
        </w:rPr>
        <w:t>пензијског и инвалидског осигурања, здравственог осигурања, остваривања  права за случај незапослености и остваривања права на финансијску подршку породици са децом.</w:t>
      </w:r>
    </w:p>
    <w:p w14:paraId="636728BC" w14:textId="78FB5D11" w:rsidR="00032D7A" w:rsidRPr="00E6312F" w:rsidRDefault="00032D7A" w:rsidP="00D81F4F">
      <w:pPr>
        <w:spacing w:after="0" w:line="240" w:lineRule="auto"/>
        <w:ind w:firstLine="720"/>
        <w:contextualSpacing/>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Право на одлагање пореских обавеза  из овог члана немају</w:t>
      </w:r>
      <w:r w:rsidR="00B729BA" w:rsidRPr="00E6312F">
        <w:rPr>
          <w:rFonts w:ascii="Times New Roman" w:eastAsia="Calibri" w:hAnsi="Times New Roman" w:cs="Times New Roman"/>
          <w:sz w:val="24"/>
          <w:szCs w:val="24"/>
          <w:lang w:val="sr-Cyrl-CS"/>
        </w:rPr>
        <w:t xml:space="preserve"> следећа велика правна лица:</w:t>
      </w:r>
      <w:r w:rsidRPr="00E6312F">
        <w:rPr>
          <w:rFonts w:ascii="Times New Roman" w:eastAsia="Calibri" w:hAnsi="Times New Roman" w:cs="Times New Roman"/>
          <w:sz w:val="24"/>
          <w:szCs w:val="24"/>
          <w:lang w:val="sr-Cyrl-CS"/>
        </w:rPr>
        <w:t xml:space="preserve"> банке из члана 2. став 1. Закона </w:t>
      </w:r>
      <w:r w:rsidR="00D81F4F" w:rsidRPr="00E6312F">
        <w:rPr>
          <w:rFonts w:ascii="Times New Roman" w:eastAsia="Calibri" w:hAnsi="Times New Roman" w:cs="Times New Roman"/>
          <w:sz w:val="24"/>
          <w:szCs w:val="24"/>
          <w:lang w:val="sr-Cyrl-CS"/>
        </w:rPr>
        <w:t>о банкама („Службени гласник РС”,</w:t>
      </w:r>
      <w:r w:rsidRPr="00E6312F">
        <w:rPr>
          <w:rFonts w:ascii="Times New Roman" w:eastAsia="Calibri" w:hAnsi="Times New Roman" w:cs="Times New Roman"/>
          <w:sz w:val="24"/>
          <w:szCs w:val="24"/>
          <w:lang w:val="sr-Cyrl-CS"/>
        </w:rPr>
        <w:t xml:space="preserve"> бр. 107/05, 91/10 и 14/15), друштва за осигурање и друштва за реосигурање из члана 3. Закона о </w:t>
      </w:r>
      <w:r w:rsidR="00D81F4F" w:rsidRPr="00E6312F">
        <w:rPr>
          <w:rFonts w:ascii="Times New Roman" w:eastAsia="Calibri" w:hAnsi="Times New Roman" w:cs="Times New Roman"/>
          <w:sz w:val="24"/>
          <w:szCs w:val="24"/>
          <w:lang w:val="sr-Cyrl-CS"/>
        </w:rPr>
        <w:t>осигурању („Службени гласник РС”</w:t>
      </w:r>
      <w:r w:rsidR="006932BE" w:rsidRPr="00E6312F">
        <w:rPr>
          <w:rFonts w:ascii="Times New Roman" w:eastAsia="Calibri" w:hAnsi="Times New Roman" w:cs="Times New Roman"/>
          <w:sz w:val="24"/>
          <w:szCs w:val="24"/>
          <w:lang w:val="sr-Cyrl-CS"/>
        </w:rPr>
        <w:t>, број</w:t>
      </w:r>
      <w:r w:rsidRPr="00E6312F">
        <w:rPr>
          <w:rFonts w:ascii="Times New Roman" w:eastAsia="Calibri" w:hAnsi="Times New Roman" w:cs="Times New Roman"/>
          <w:sz w:val="24"/>
          <w:szCs w:val="24"/>
          <w:lang w:val="sr-Cyrl-CS"/>
        </w:rPr>
        <w:t xml:space="preserve"> 139/14), друштва за управљање добровољним пензијским фондовима из члана 3. тачка 1) Закона о добровољним пензијским фондовима и пензијским </w:t>
      </w:r>
      <w:r w:rsidR="00D81F4F" w:rsidRPr="00E6312F">
        <w:rPr>
          <w:rFonts w:ascii="Times New Roman" w:eastAsia="Calibri" w:hAnsi="Times New Roman" w:cs="Times New Roman"/>
          <w:sz w:val="24"/>
          <w:szCs w:val="24"/>
          <w:lang w:val="sr-Cyrl-CS"/>
        </w:rPr>
        <w:t>плановима („Службени гласник РС”</w:t>
      </w:r>
      <w:r w:rsidRPr="00E6312F">
        <w:rPr>
          <w:rFonts w:ascii="Times New Roman" w:eastAsia="Calibri" w:hAnsi="Times New Roman" w:cs="Times New Roman"/>
          <w:sz w:val="24"/>
          <w:szCs w:val="24"/>
          <w:lang w:val="sr-Cyrl-CS"/>
        </w:rPr>
        <w:t xml:space="preserve">, бр. 85/05 и 31/11), даваоци финансијског лизинга из члана 10. Закона о финансијском лизингу </w:t>
      </w:r>
      <w:r w:rsidR="00D81F4F" w:rsidRPr="00E6312F">
        <w:rPr>
          <w:rFonts w:ascii="Times New Roman" w:eastAsia="Calibri" w:hAnsi="Times New Roman" w:cs="Times New Roman"/>
          <w:sz w:val="24"/>
          <w:szCs w:val="24"/>
          <w:lang w:val="sr-Cyrl-CS"/>
        </w:rPr>
        <w:t>(„Службени гласник РС”</w:t>
      </w:r>
      <w:r w:rsidRPr="00E6312F">
        <w:rPr>
          <w:rFonts w:ascii="Times New Roman" w:eastAsia="Calibri" w:hAnsi="Times New Roman" w:cs="Times New Roman"/>
          <w:sz w:val="24"/>
          <w:szCs w:val="24"/>
          <w:lang w:val="sr-Cyrl-CS"/>
        </w:rPr>
        <w:t>, бр. 55/03, 61/05, 31/11 и 99</w:t>
      </w:r>
      <w:r w:rsidR="00D81F4F" w:rsidRPr="00E6312F">
        <w:rPr>
          <w:rFonts w:ascii="Times New Roman" w:eastAsia="Calibri" w:hAnsi="Times New Roman" w:cs="Times New Roman"/>
          <w:sz w:val="24"/>
          <w:szCs w:val="24"/>
          <w:lang w:val="sr-Cyrl-CS"/>
        </w:rPr>
        <w:t>/11-</w:t>
      </w:r>
      <w:r w:rsidRPr="00E6312F">
        <w:rPr>
          <w:rFonts w:ascii="Times New Roman" w:eastAsia="Calibri" w:hAnsi="Times New Roman" w:cs="Times New Roman"/>
          <w:sz w:val="24"/>
          <w:szCs w:val="24"/>
          <w:lang w:val="sr-Cyrl-CS"/>
        </w:rPr>
        <w:t xml:space="preserve">др. закон), као и платне институције и институције електронског новца из члана 2. став 1. </w:t>
      </w:r>
      <w:proofErr w:type="spellStart"/>
      <w:r w:rsidRPr="00E6312F">
        <w:rPr>
          <w:rFonts w:ascii="Times New Roman" w:eastAsia="Calibri" w:hAnsi="Times New Roman" w:cs="Times New Roman"/>
          <w:sz w:val="24"/>
          <w:szCs w:val="24"/>
          <w:lang w:val="sr-Cyrl-CS"/>
        </w:rPr>
        <w:t>тач</w:t>
      </w:r>
      <w:proofErr w:type="spellEnd"/>
      <w:r w:rsidRPr="00E6312F">
        <w:rPr>
          <w:rFonts w:ascii="Times New Roman" w:eastAsia="Calibri" w:hAnsi="Times New Roman" w:cs="Times New Roman"/>
          <w:sz w:val="24"/>
          <w:szCs w:val="24"/>
          <w:lang w:val="sr-Cyrl-CS"/>
        </w:rPr>
        <w:t>. 35) и 36) Закона о платним услугама („Службени гласник РС”, бр. 139/14 и 44/18).</w:t>
      </w:r>
    </w:p>
    <w:p w14:paraId="1D9B21AA" w14:textId="77777777" w:rsidR="00032D7A" w:rsidRPr="00E6312F" w:rsidRDefault="00032D7A" w:rsidP="00D81F4F">
      <w:pPr>
        <w:spacing w:after="0" w:line="240" w:lineRule="auto"/>
        <w:ind w:firstLine="720"/>
        <w:jc w:val="both"/>
        <w:rPr>
          <w:rFonts w:ascii="Times New Roman" w:eastAsia="Calibri" w:hAnsi="Times New Roman" w:cs="Times New Roman"/>
          <w:sz w:val="24"/>
          <w:szCs w:val="24"/>
          <w:lang w:val="sr-Cyrl-CS"/>
        </w:rPr>
      </w:pPr>
    </w:p>
    <w:p w14:paraId="11A2D7B2" w14:textId="77777777" w:rsidR="00752A83" w:rsidRPr="00E6312F" w:rsidRDefault="00FD6488"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5</w:t>
      </w:r>
      <w:r w:rsidR="00752A83" w:rsidRPr="00E6312F">
        <w:rPr>
          <w:rFonts w:ascii="Times New Roman" w:hAnsi="Times New Roman" w:cs="Times New Roman"/>
          <w:sz w:val="24"/>
          <w:szCs w:val="24"/>
          <w:lang w:val="sr-Cyrl-CS"/>
        </w:rPr>
        <w:t>.</w:t>
      </w:r>
    </w:p>
    <w:p w14:paraId="487173CA" w14:textId="50D58D06" w:rsidR="009B1AC1" w:rsidRPr="00E6312F" w:rsidRDefault="00752A83"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w:t>
      </w:r>
      <w:r w:rsidR="000F5EE1" w:rsidRPr="00E6312F">
        <w:rPr>
          <w:rFonts w:ascii="Times New Roman" w:hAnsi="Times New Roman" w:cs="Times New Roman"/>
          <w:sz w:val="24"/>
          <w:szCs w:val="24"/>
          <w:lang w:val="sr-Cyrl-CS"/>
        </w:rPr>
        <w:t>равно лице из члана 4. ове уредбе</w:t>
      </w:r>
      <w:r w:rsidR="00B729BA" w:rsidRPr="00E6312F">
        <w:rPr>
          <w:rFonts w:ascii="Times New Roman" w:hAnsi="Times New Roman" w:cs="Times New Roman"/>
          <w:sz w:val="24"/>
          <w:szCs w:val="24"/>
          <w:lang w:val="sr-Cyrl-CS"/>
        </w:rPr>
        <w:t>, изузев правних лица из члана 4. став 5. ове уредбе,</w:t>
      </w:r>
      <w:r w:rsidR="00C77297" w:rsidRP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 xml:space="preserve">има право на </w:t>
      </w:r>
      <w:r w:rsidR="00D13072" w:rsidRPr="00E6312F">
        <w:rPr>
          <w:rFonts w:ascii="Times New Roman" w:hAnsi="Times New Roman" w:cs="Times New Roman"/>
          <w:sz w:val="24"/>
          <w:szCs w:val="24"/>
          <w:lang w:val="sr-Cyrl-CS"/>
        </w:rPr>
        <w:t>одлагање</w:t>
      </w:r>
      <w:r w:rsidR="009B6A6A" w:rsidRPr="00E6312F">
        <w:rPr>
          <w:rFonts w:ascii="Times New Roman" w:hAnsi="Times New Roman" w:cs="Times New Roman"/>
          <w:sz w:val="24"/>
          <w:szCs w:val="24"/>
          <w:lang w:val="sr-Cyrl-CS"/>
        </w:rPr>
        <w:t xml:space="preserve"> </w:t>
      </w:r>
      <w:r w:rsidR="004D0549" w:rsidRPr="00E6312F">
        <w:rPr>
          <w:rFonts w:ascii="Times New Roman" w:hAnsi="Times New Roman" w:cs="Times New Roman"/>
          <w:sz w:val="24"/>
          <w:szCs w:val="24"/>
          <w:lang w:val="sr-Cyrl-CS"/>
        </w:rPr>
        <w:t>плаћања дугованог пореза и доприноса</w:t>
      </w:r>
      <w:r w:rsidRPr="00E6312F">
        <w:rPr>
          <w:rFonts w:ascii="Times New Roman" w:hAnsi="Times New Roman" w:cs="Times New Roman"/>
          <w:sz w:val="24"/>
          <w:szCs w:val="24"/>
          <w:lang w:val="sr-Cyrl-CS"/>
        </w:rPr>
        <w:t>, односно аконтаци</w:t>
      </w:r>
      <w:r w:rsidR="00855A29" w:rsidRPr="00E6312F">
        <w:rPr>
          <w:rFonts w:ascii="Times New Roman" w:hAnsi="Times New Roman" w:cs="Times New Roman"/>
          <w:sz w:val="24"/>
          <w:szCs w:val="24"/>
          <w:lang w:val="sr-Cyrl-CS"/>
        </w:rPr>
        <w:t>ј</w:t>
      </w:r>
      <w:r w:rsidRPr="00E6312F">
        <w:rPr>
          <w:rFonts w:ascii="Times New Roman" w:hAnsi="Times New Roman" w:cs="Times New Roman"/>
          <w:sz w:val="24"/>
          <w:szCs w:val="24"/>
          <w:lang w:val="sr-Cyrl-CS"/>
        </w:rPr>
        <w:t>а пореза на добит</w:t>
      </w:r>
      <w:r w:rsidR="00D13072" w:rsidRPr="00E6312F">
        <w:rPr>
          <w:rFonts w:ascii="Times New Roman" w:hAnsi="Times New Roman" w:cs="Times New Roman"/>
          <w:sz w:val="24"/>
          <w:szCs w:val="24"/>
          <w:lang w:val="sr-Cyrl-CS"/>
        </w:rPr>
        <w:t xml:space="preserve"> правних лица</w:t>
      </w:r>
      <w:r w:rsidRPr="00E6312F">
        <w:rPr>
          <w:rFonts w:ascii="Times New Roman" w:hAnsi="Times New Roman" w:cs="Times New Roman"/>
          <w:sz w:val="24"/>
          <w:szCs w:val="24"/>
          <w:lang w:val="sr-Cyrl-CS"/>
        </w:rPr>
        <w:t>,</w:t>
      </w:r>
      <w:r w:rsidR="001058C2" w:rsidRPr="00E6312F">
        <w:rPr>
          <w:rFonts w:ascii="Times New Roman" w:eastAsia="Calibri" w:hAnsi="Times New Roman" w:cs="Times New Roman"/>
          <w:sz w:val="24"/>
          <w:szCs w:val="24"/>
          <w:lang w:val="sr-Cyrl-CS"/>
        </w:rPr>
        <w:t xml:space="preserve"> </w:t>
      </w:r>
      <w:r w:rsidR="00D13072" w:rsidRPr="00E6312F">
        <w:rPr>
          <w:rFonts w:ascii="Times New Roman" w:hAnsi="Times New Roman" w:cs="Times New Roman"/>
          <w:sz w:val="24"/>
          <w:szCs w:val="24"/>
          <w:lang w:val="sr-Cyrl-CS"/>
        </w:rPr>
        <w:t>чија је доспелост за плаћање одложена</w:t>
      </w:r>
      <w:r w:rsidR="00D13072" w:rsidRPr="00E6312F">
        <w:rPr>
          <w:rFonts w:ascii="Times New Roman" w:hAnsi="Times New Roman" w:cs="Times New Roman"/>
          <w:color w:val="FF0000"/>
          <w:sz w:val="24"/>
          <w:szCs w:val="24"/>
          <w:lang w:val="sr-Cyrl-CS"/>
        </w:rPr>
        <w:t xml:space="preserve"> </w:t>
      </w:r>
      <w:r w:rsidR="00EC51A8" w:rsidRPr="00E6312F">
        <w:rPr>
          <w:rFonts w:ascii="Times New Roman" w:hAnsi="Times New Roman" w:cs="Times New Roman"/>
          <w:sz w:val="24"/>
          <w:szCs w:val="24"/>
          <w:lang w:val="sr-Cyrl-CS"/>
        </w:rPr>
        <w:t>у складу са чланом 4</w:t>
      </w:r>
      <w:r w:rsidRPr="00E6312F">
        <w:rPr>
          <w:rFonts w:ascii="Times New Roman" w:hAnsi="Times New Roman" w:cs="Times New Roman"/>
          <w:sz w:val="24"/>
          <w:szCs w:val="24"/>
          <w:lang w:val="sr-Cyrl-CS"/>
        </w:rPr>
        <w:t>.</w:t>
      </w:r>
      <w:r w:rsidR="00F33DA3" w:rsidRPr="00E6312F">
        <w:rPr>
          <w:rFonts w:ascii="Times New Roman" w:hAnsi="Times New Roman" w:cs="Times New Roman"/>
          <w:sz w:val="24"/>
          <w:szCs w:val="24"/>
          <w:lang w:val="sr-Cyrl-CS"/>
        </w:rPr>
        <w:t xml:space="preserve"> </w:t>
      </w:r>
      <w:r w:rsidR="00D13072" w:rsidRPr="00E6312F">
        <w:rPr>
          <w:rFonts w:ascii="Times New Roman" w:hAnsi="Times New Roman" w:cs="Times New Roman"/>
          <w:sz w:val="24"/>
          <w:szCs w:val="24"/>
          <w:lang w:val="sr-Cyrl-CS"/>
        </w:rPr>
        <w:t>ове уредбе</w:t>
      </w:r>
      <w:r w:rsidR="00B729BA" w:rsidRPr="00E6312F">
        <w:rPr>
          <w:rFonts w:ascii="Times New Roman" w:hAnsi="Times New Roman" w:cs="Times New Roman"/>
          <w:sz w:val="24"/>
          <w:szCs w:val="24"/>
          <w:lang w:val="sr-Cyrl-CS"/>
        </w:rPr>
        <w:t>,</w:t>
      </w:r>
      <w:r w:rsidRPr="00E6312F">
        <w:rPr>
          <w:rFonts w:ascii="Times New Roman" w:hAnsi="Times New Roman" w:cs="Times New Roman"/>
          <w:sz w:val="24"/>
          <w:szCs w:val="24"/>
          <w:lang w:val="sr-Cyrl-CS"/>
        </w:rPr>
        <w:t xml:space="preserve"> </w:t>
      </w:r>
      <w:r w:rsidR="00F33DA3" w:rsidRPr="00E6312F">
        <w:rPr>
          <w:rFonts w:ascii="Times New Roman" w:hAnsi="Times New Roman" w:cs="Times New Roman"/>
          <w:sz w:val="24"/>
          <w:szCs w:val="24"/>
          <w:lang w:val="sr-Cyrl-CS"/>
        </w:rPr>
        <w:t xml:space="preserve">на највише </w:t>
      </w:r>
      <w:r w:rsidRPr="00E6312F">
        <w:rPr>
          <w:rFonts w:ascii="Times New Roman" w:hAnsi="Times New Roman" w:cs="Times New Roman"/>
          <w:sz w:val="24"/>
          <w:szCs w:val="24"/>
          <w:lang w:val="sr-Cyrl-CS"/>
        </w:rPr>
        <w:t>24 једнаке месечне рате без плаћања камате, и то:</w:t>
      </w:r>
      <w:r w:rsidR="00D81F4F" w:rsidRPr="00E6312F">
        <w:rPr>
          <w:rFonts w:ascii="Times New Roman" w:hAnsi="Times New Roman" w:cs="Times New Roman"/>
          <w:sz w:val="24"/>
          <w:szCs w:val="24"/>
          <w:lang w:val="sr-Cyrl-CS"/>
        </w:rPr>
        <w:t xml:space="preserve"> </w:t>
      </w:r>
    </w:p>
    <w:p w14:paraId="4C247B04" w14:textId="7062CAE2" w:rsidR="00752A83" w:rsidRPr="00E6312F" w:rsidRDefault="009B1AC1" w:rsidP="00D81F4F">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B729BA" w:rsidRPr="00E6312F">
        <w:rPr>
          <w:rFonts w:ascii="Times New Roman" w:hAnsi="Times New Roman" w:cs="Times New Roman"/>
          <w:sz w:val="24"/>
          <w:szCs w:val="24"/>
          <w:lang w:val="sr-Cyrl-CS"/>
        </w:rPr>
        <w:t>за порез</w:t>
      </w:r>
      <w:r w:rsidR="00752A83" w:rsidRPr="00E6312F">
        <w:rPr>
          <w:rFonts w:ascii="Times New Roman" w:hAnsi="Times New Roman" w:cs="Times New Roman"/>
          <w:sz w:val="24"/>
          <w:szCs w:val="24"/>
          <w:lang w:val="sr-Cyrl-CS"/>
        </w:rPr>
        <w:t xml:space="preserve"> и доприносе на зараде и накнаде зарада у висини </w:t>
      </w:r>
      <w:r w:rsidR="00D13072" w:rsidRPr="00E6312F">
        <w:rPr>
          <w:rFonts w:ascii="Times New Roman" w:hAnsi="Times New Roman" w:cs="Times New Roman"/>
          <w:sz w:val="24"/>
          <w:szCs w:val="24"/>
          <w:lang w:val="sr-Cyrl-CS"/>
        </w:rPr>
        <w:t xml:space="preserve">обавеза чија </w:t>
      </w:r>
      <w:r w:rsidR="004D0549" w:rsidRPr="00E6312F">
        <w:rPr>
          <w:rFonts w:ascii="Times New Roman" w:hAnsi="Times New Roman" w:cs="Times New Roman"/>
          <w:sz w:val="24"/>
          <w:szCs w:val="24"/>
          <w:lang w:val="sr-Cyrl-CS"/>
        </w:rPr>
        <w:t>је доспелост за плаћање одложена;</w:t>
      </w:r>
      <w:r w:rsidR="00752A83" w:rsidRPr="00E6312F">
        <w:rPr>
          <w:rFonts w:ascii="Times New Roman" w:hAnsi="Times New Roman" w:cs="Times New Roman"/>
          <w:sz w:val="24"/>
          <w:szCs w:val="24"/>
          <w:lang w:val="sr-Cyrl-CS"/>
        </w:rPr>
        <w:t xml:space="preserve"> и</w:t>
      </w:r>
    </w:p>
    <w:p w14:paraId="0E377B9D" w14:textId="190E2C60" w:rsidR="001058C2" w:rsidRPr="00E6312F" w:rsidRDefault="009B1AC1" w:rsidP="00D81F4F">
      <w:pPr>
        <w:pStyle w:val="CommentText"/>
        <w:spacing w:after="0"/>
        <w:ind w:firstLine="720"/>
        <w:contextualSpacing/>
        <w:jc w:val="both"/>
        <w:rPr>
          <w:rFonts w:ascii="Times New Roman" w:eastAsia="Calibri" w:hAnsi="Times New Roman" w:cs="Times New Roman"/>
          <w:sz w:val="24"/>
          <w:szCs w:val="24"/>
          <w:lang w:val="sr-Cyrl-CS"/>
        </w:rPr>
      </w:pPr>
      <w:r w:rsidRPr="00E6312F">
        <w:rPr>
          <w:rFonts w:ascii="Times New Roman" w:hAnsi="Times New Roman" w:cs="Times New Roman"/>
          <w:sz w:val="24"/>
          <w:szCs w:val="24"/>
          <w:lang w:val="sr-Cyrl-CS"/>
        </w:rPr>
        <w:t xml:space="preserve">- </w:t>
      </w:r>
      <w:r w:rsidR="00752A83" w:rsidRPr="00E6312F">
        <w:rPr>
          <w:rFonts w:ascii="Times New Roman" w:hAnsi="Times New Roman" w:cs="Times New Roman"/>
          <w:sz w:val="24"/>
          <w:szCs w:val="24"/>
          <w:lang w:val="sr-Cyrl-CS"/>
        </w:rPr>
        <w:t>за аконтациј</w:t>
      </w:r>
      <w:r w:rsidR="00D13072" w:rsidRPr="00E6312F">
        <w:rPr>
          <w:rFonts w:ascii="Times New Roman" w:hAnsi="Times New Roman" w:cs="Times New Roman"/>
          <w:sz w:val="24"/>
          <w:szCs w:val="24"/>
          <w:lang w:val="sr-Cyrl-CS"/>
        </w:rPr>
        <w:t>е</w:t>
      </w:r>
      <w:r w:rsidR="00752A83" w:rsidRPr="00E6312F">
        <w:rPr>
          <w:rFonts w:ascii="Times New Roman" w:hAnsi="Times New Roman" w:cs="Times New Roman"/>
          <w:sz w:val="24"/>
          <w:szCs w:val="24"/>
          <w:lang w:val="sr-Cyrl-CS"/>
        </w:rPr>
        <w:t xml:space="preserve"> пореза</w:t>
      </w:r>
      <w:r w:rsidR="004D0549" w:rsidRPr="00E6312F">
        <w:rPr>
          <w:rFonts w:ascii="Times New Roman" w:hAnsi="Times New Roman" w:cs="Times New Roman"/>
          <w:sz w:val="24"/>
          <w:szCs w:val="24"/>
          <w:lang w:val="sr-Cyrl-CS"/>
        </w:rPr>
        <w:t xml:space="preserve"> на добит правних лица у висини </w:t>
      </w:r>
      <w:r w:rsidR="00752A83" w:rsidRPr="00E6312F">
        <w:rPr>
          <w:rFonts w:ascii="Times New Roman" w:hAnsi="Times New Roman" w:cs="Times New Roman"/>
          <w:sz w:val="24"/>
          <w:szCs w:val="24"/>
          <w:lang w:val="sr-Cyrl-CS"/>
        </w:rPr>
        <w:t xml:space="preserve"> аконтација пореза на добит</w:t>
      </w:r>
      <w:r w:rsidR="00D13072" w:rsidRPr="00E6312F">
        <w:rPr>
          <w:rFonts w:ascii="Times New Roman" w:hAnsi="Times New Roman" w:cs="Times New Roman"/>
          <w:sz w:val="24"/>
          <w:szCs w:val="24"/>
          <w:lang w:val="sr-Cyrl-CS"/>
        </w:rPr>
        <w:t xml:space="preserve"> правних лица</w:t>
      </w:r>
      <w:r w:rsidR="009B6A6A" w:rsidRPr="00E6312F">
        <w:rPr>
          <w:rFonts w:ascii="Times New Roman" w:hAnsi="Times New Roman" w:cs="Times New Roman"/>
          <w:sz w:val="24"/>
          <w:szCs w:val="24"/>
          <w:lang w:val="sr-Cyrl-CS"/>
        </w:rPr>
        <w:t xml:space="preserve"> чија је доспелост за плаћање одложена</w:t>
      </w:r>
      <w:r w:rsidR="00752A83" w:rsidRPr="00E6312F">
        <w:rPr>
          <w:rFonts w:ascii="Times New Roman" w:hAnsi="Times New Roman" w:cs="Times New Roman"/>
          <w:sz w:val="24"/>
          <w:szCs w:val="24"/>
          <w:lang w:val="sr-Cyrl-CS"/>
        </w:rPr>
        <w:t>, а највише у висини коначне обавезе по основу пореза на добит</w:t>
      </w:r>
      <w:r w:rsidR="00D13072" w:rsidRPr="00E6312F">
        <w:rPr>
          <w:rFonts w:ascii="Times New Roman" w:hAnsi="Times New Roman" w:cs="Times New Roman"/>
          <w:sz w:val="24"/>
          <w:szCs w:val="24"/>
          <w:lang w:val="sr-Cyrl-CS"/>
        </w:rPr>
        <w:t xml:space="preserve"> правних лица</w:t>
      </w:r>
      <w:r w:rsidR="00752A83" w:rsidRPr="00E6312F">
        <w:rPr>
          <w:rFonts w:ascii="Times New Roman" w:hAnsi="Times New Roman" w:cs="Times New Roman"/>
          <w:sz w:val="24"/>
          <w:szCs w:val="24"/>
          <w:lang w:val="sr-Cyrl-CS"/>
        </w:rPr>
        <w:t xml:space="preserve"> за 2020. </w:t>
      </w:r>
      <w:r w:rsidR="001058C2" w:rsidRPr="00E6312F">
        <w:rPr>
          <w:rFonts w:ascii="Times New Roman" w:hAnsi="Times New Roman" w:cs="Times New Roman"/>
          <w:sz w:val="24"/>
          <w:szCs w:val="24"/>
          <w:lang w:val="sr-Cyrl-CS"/>
        </w:rPr>
        <w:t>г</w:t>
      </w:r>
      <w:r w:rsidR="00752A83" w:rsidRPr="00E6312F">
        <w:rPr>
          <w:rFonts w:ascii="Times New Roman" w:hAnsi="Times New Roman" w:cs="Times New Roman"/>
          <w:sz w:val="24"/>
          <w:szCs w:val="24"/>
          <w:lang w:val="sr-Cyrl-CS"/>
        </w:rPr>
        <w:t>одину</w:t>
      </w:r>
      <w:r w:rsidR="001058C2" w:rsidRPr="00E6312F">
        <w:rPr>
          <w:rFonts w:ascii="Times New Roman" w:hAnsi="Times New Roman" w:cs="Times New Roman"/>
          <w:sz w:val="24"/>
          <w:szCs w:val="24"/>
          <w:lang w:val="sr-Cyrl-CS"/>
        </w:rPr>
        <w:t xml:space="preserve">, </w:t>
      </w:r>
      <w:r w:rsidR="001058C2" w:rsidRPr="00E6312F">
        <w:rPr>
          <w:rFonts w:ascii="Times New Roman" w:eastAsia="Calibri" w:hAnsi="Times New Roman" w:cs="Times New Roman"/>
          <w:sz w:val="24"/>
          <w:szCs w:val="24"/>
          <w:lang w:val="sr-Cyrl-CS"/>
        </w:rPr>
        <w:t>односно за обвезнике са пословном годином различитом од календарске</w:t>
      </w:r>
      <w:r w:rsidR="00B729BA" w:rsidRPr="00E6312F">
        <w:rPr>
          <w:rFonts w:ascii="Times New Roman" w:eastAsia="Calibri" w:hAnsi="Times New Roman" w:cs="Times New Roman"/>
          <w:sz w:val="24"/>
          <w:szCs w:val="24"/>
          <w:lang w:val="sr-Cyrl-CS"/>
        </w:rPr>
        <w:t>,</w:t>
      </w:r>
      <w:r w:rsidR="001058C2" w:rsidRPr="00E6312F">
        <w:rPr>
          <w:rFonts w:ascii="Times New Roman" w:eastAsia="Calibri" w:hAnsi="Times New Roman" w:cs="Times New Roman"/>
          <w:sz w:val="24"/>
          <w:szCs w:val="24"/>
          <w:lang w:val="sr-Cyrl-CS"/>
        </w:rPr>
        <w:t xml:space="preserve"> у висини коначне обавезе за порески период који започиње или се завршава у 2020. години.</w:t>
      </w:r>
    </w:p>
    <w:p w14:paraId="6AEAC421" w14:textId="654A667A" w:rsidR="00752A83" w:rsidRPr="00E6312F" w:rsidRDefault="00752A83"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Поступак и </w:t>
      </w:r>
      <w:r w:rsidR="00BC6DDB" w:rsidRPr="00E6312F">
        <w:rPr>
          <w:rFonts w:ascii="Times New Roman" w:hAnsi="Times New Roman" w:cs="Times New Roman"/>
          <w:sz w:val="24"/>
          <w:szCs w:val="24"/>
          <w:lang w:val="sr-Cyrl-CS"/>
        </w:rPr>
        <w:t>начин одлагања плаћања дугованог пореза и доприноса из става 1. овог члана</w:t>
      </w:r>
      <w:r w:rsidR="004D0549" w:rsidRP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ближе уређује министар надлежан за послове финансија</w:t>
      </w:r>
      <w:r w:rsidR="00855A29" w:rsidRPr="00E6312F">
        <w:rPr>
          <w:rFonts w:ascii="Times New Roman" w:hAnsi="Times New Roman" w:cs="Times New Roman"/>
          <w:sz w:val="24"/>
          <w:szCs w:val="24"/>
          <w:lang w:val="sr-Cyrl-CS"/>
        </w:rPr>
        <w:t>.</w:t>
      </w:r>
    </w:p>
    <w:p w14:paraId="41BA6DFC" w14:textId="4C0A1EC9" w:rsidR="00F04270" w:rsidRPr="00E6312F" w:rsidRDefault="00F04270" w:rsidP="00D81F4F">
      <w:pPr>
        <w:spacing w:after="0" w:line="240" w:lineRule="auto"/>
        <w:rPr>
          <w:rFonts w:ascii="Times New Roman" w:hAnsi="Times New Roman" w:cs="Times New Roman"/>
          <w:sz w:val="24"/>
          <w:szCs w:val="24"/>
          <w:lang w:val="sr-Cyrl-CS"/>
        </w:rPr>
      </w:pPr>
    </w:p>
    <w:p w14:paraId="1BA116B8" w14:textId="2B8FED08" w:rsidR="00293579" w:rsidRPr="00E6312F" w:rsidRDefault="00293579"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Ф</w:t>
      </w:r>
      <w:r w:rsidR="00855A29" w:rsidRPr="00E6312F">
        <w:rPr>
          <w:rFonts w:ascii="Times New Roman" w:hAnsi="Times New Roman" w:cs="Times New Roman"/>
          <w:sz w:val="24"/>
          <w:szCs w:val="24"/>
          <w:lang w:val="sr-Cyrl-CS"/>
        </w:rPr>
        <w:t>ИСКАЛНЕ ПОГОДНОСТИ ЗА ПРЕДУЗЕТНИКЕ</w:t>
      </w:r>
    </w:p>
    <w:p w14:paraId="4B851B2E" w14:textId="77777777" w:rsidR="00D81F4F" w:rsidRPr="00E6312F" w:rsidRDefault="00D81F4F" w:rsidP="00D81F4F">
      <w:pPr>
        <w:spacing w:after="0" w:line="240" w:lineRule="auto"/>
        <w:jc w:val="center"/>
        <w:rPr>
          <w:rFonts w:ascii="Times New Roman" w:hAnsi="Times New Roman" w:cs="Times New Roman"/>
          <w:sz w:val="24"/>
          <w:szCs w:val="24"/>
          <w:lang w:val="sr-Cyrl-CS"/>
        </w:rPr>
      </w:pPr>
    </w:p>
    <w:p w14:paraId="0DF15B53" w14:textId="77777777" w:rsidR="00293579" w:rsidRPr="00E6312F" w:rsidRDefault="00293579"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w:t>
      </w:r>
      <w:r w:rsidR="00FD6488" w:rsidRPr="00E6312F">
        <w:rPr>
          <w:rFonts w:ascii="Times New Roman" w:hAnsi="Times New Roman" w:cs="Times New Roman"/>
          <w:sz w:val="24"/>
          <w:szCs w:val="24"/>
          <w:lang w:val="sr-Cyrl-CS"/>
        </w:rPr>
        <w:t>ан 6</w:t>
      </w:r>
      <w:r w:rsidRPr="00E6312F">
        <w:rPr>
          <w:rFonts w:ascii="Times New Roman" w:hAnsi="Times New Roman" w:cs="Times New Roman"/>
          <w:sz w:val="24"/>
          <w:szCs w:val="24"/>
          <w:lang w:val="sr-Cyrl-CS"/>
        </w:rPr>
        <w:t>.</w:t>
      </w:r>
    </w:p>
    <w:p w14:paraId="216E77FB" w14:textId="32C96817" w:rsidR="009B1AC1" w:rsidRPr="00E6312F" w:rsidRDefault="00A17E08"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Предузетник</w:t>
      </w:r>
      <w:r w:rsidR="00303983" w:rsidRPr="00E6312F">
        <w:rPr>
          <w:rFonts w:ascii="Times New Roman" w:hAnsi="Times New Roman" w:cs="Times New Roman"/>
          <w:sz w:val="24"/>
          <w:szCs w:val="24"/>
          <w:lang w:val="sr-Cyrl-CS"/>
        </w:rPr>
        <w:t xml:space="preserve"> и </w:t>
      </w:r>
      <w:r w:rsidRPr="00E6312F">
        <w:rPr>
          <w:rFonts w:ascii="Times New Roman" w:hAnsi="Times New Roman" w:cs="Times New Roman"/>
          <w:sz w:val="24"/>
          <w:szCs w:val="24"/>
          <w:lang w:val="sr-Cyrl-CS"/>
        </w:rPr>
        <w:t>предузетник пољопривредник</w:t>
      </w:r>
      <w:r w:rsidR="00303983" w:rsidRPr="00E6312F">
        <w:rPr>
          <w:rFonts w:ascii="Times New Roman" w:hAnsi="Times New Roman" w:cs="Times New Roman"/>
          <w:sz w:val="24"/>
          <w:szCs w:val="24"/>
          <w:lang w:val="sr-Cyrl-CS"/>
        </w:rPr>
        <w:t xml:space="preserve"> </w:t>
      </w:r>
      <w:r w:rsidR="00B729BA" w:rsidRPr="00E6312F">
        <w:rPr>
          <w:rFonts w:ascii="Times New Roman" w:hAnsi="Times New Roman" w:cs="Times New Roman"/>
          <w:sz w:val="24"/>
          <w:szCs w:val="24"/>
          <w:lang w:val="sr-Cyrl-CS"/>
        </w:rPr>
        <w:t>који порез</w:t>
      </w:r>
      <w:r w:rsidRPr="00E6312F">
        <w:rPr>
          <w:rFonts w:ascii="Times New Roman" w:hAnsi="Times New Roman" w:cs="Times New Roman"/>
          <w:sz w:val="24"/>
          <w:szCs w:val="24"/>
          <w:lang w:val="sr-Cyrl-CS"/>
        </w:rPr>
        <w:t xml:space="preserve"> и доприносе на приход од самосталне делатности плаћа </w:t>
      </w:r>
      <w:proofErr w:type="spellStart"/>
      <w:r w:rsidRPr="00E6312F">
        <w:rPr>
          <w:rFonts w:ascii="Times New Roman" w:hAnsi="Times New Roman" w:cs="Times New Roman"/>
          <w:sz w:val="24"/>
          <w:szCs w:val="24"/>
          <w:lang w:val="sr-Cyrl-CS"/>
        </w:rPr>
        <w:t>самоопорезивањем</w:t>
      </w:r>
      <w:proofErr w:type="spellEnd"/>
      <w:r w:rsidRPr="00E6312F">
        <w:rPr>
          <w:rFonts w:ascii="Times New Roman" w:hAnsi="Times New Roman" w:cs="Times New Roman"/>
          <w:sz w:val="24"/>
          <w:szCs w:val="24"/>
          <w:lang w:val="sr-Cyrl-CS"/>
        </w:rPr>
        <w:t>, а није се определио за исплату личне зараде, право на одлагање</w:t>
      </w:r>
      <w:r w:rsidR="00BC6DDB" w:rsidRPr="00E6312F">
        <w:rPr>
          <w:rFonts w:ascii="Times New Roman" w:hAnsi="Times New Roman" w:cs="Times New Roman"/>
          <w:sz w:val="24"/>
          <w:szCs w:val="24"/>
          <w:lang w:val="sr-Cyrl-CS"/>
        </w:rPr>
        <w:t xml:space="preserve"> </w:t>
      </w:r>
      <w:r w:rsidR="00516F3A" w:rsidRPr="00E6312F">
        <w:rPr>
          <w:rFonts w:ascii="Times New Roman" w:hAnsi="Times New Roman" w:cs="Times New Roman"/>
          <w:sz w:val="24"/>
          <w:szCs w:val="24"/>
          <w:lang w:val="sr-Cyrl-CS"/>
        </w:rPr>
        <w:t xml:space="preserve">доспелости за плаћање </w:t>
      </w:r>
      <w:r w:rsidR="00BC6DDB" w:rsidRPr="00E6312F">
        <w:rPr>
          <w:rFonts w:ascii="Times New Roman" w:hAnsi="Times New Roman" w:cs="Times New Roman"/>
          <w:sz w:val="24"/>
          <w:szCs w:val="24"/>
          <w:lang w:val="sr-Cyrl-CS"/>
        </w:rPr>
        <w:t xml:space="preserve">аконтација </w:t>
      </w:r>
      <w:r w:rsidR="00F0668E" w:rsidRPr="00E6312F">
        <w:rPr>
          <w:rFonts w:ascii="Times New Roman" w:hAnsi="Times New Roman" w:cs="Times New Roman"/>
          <w:sz w:val="24"/>
          <w:szCs w:val="24"/>
          <w:lang w:val="sr-Cyrl-CS"/>
        </w:rPr>
        <w:t>пореза и доприноса на приход</w:t>
      </w:r>
      <w:r w:rsidRPr="00E6312F">
        <w:rPr>
          <w:rFonts w:ascii="Times New Roman" w:hAnsi="Times New Roman" w:cs="Times New Roman"/>
          <w:sz w:val="24"/>
          <w:szCs w:val="24"/>
          <w:lang w:val="sr-Cyrl-CS"/>
        </w:rPr>
        <w:t xml:space="preserve"> од самосталне делатности, као</w:t>
      </w:r>
      <w:r w:rsidR="004D0549" w:rsidRPr="00E6312F">
        <w:rPr>
          <w:rFonts w:ascii="Times New Roman" w:hAnsi="Times New Roman" w:cs="Times New Roman"/>
          <w:sz w:val="24"/>
          <w:szCs w:val="24"/>
          <w:lang w:val="sr-Cyrl-CS"/>
        </w:rPr>
        <w:t xml:space="preserve"> и </w:t>
      </w:r>
      <w:r w:rsidR="00516F3A" w:rsidRPr="00E6312F">
        <w:rPr>
          <w:rFonts w:ascii="Times New Roman" w:eastAsia="Calibri" w:hAnsi="Times New Roman" w:cs="Times New Roman"/>
          <w:sz w:val="24"/>
          <w:szCs w:val="24"/>
          <w:lang w:val="sr-Cyrl-CS"/>
        </w:rPr>
        <w:t xml:space="preserve">одлагање плаћања </w:t>
      </w:r>
      <w:r w:rsidR="00516F3A" w:rsidRP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 xml:space="preserve">ових обавеза,  остварује </w:t>
      </w:r>
      <w:r w:rsidRPr="00E6312F">
        <w:rPr>
          <w:rFonts w:ascii="Times New Roman" w:hAnsi="Times New Roman" w:cs="Times New Roman"/>
          <w:sz w:val="24"/>
          <w:szCs w:val="24"/>
          <w:lang w:val="sr-Cyrl-CS"/>
        </w:rPr>
        <w:lastRenderedPageBreak/>
        <w:t>сходном применом правила која се односе на одлагање</w:t>
      </w:r>
      <w:r w:rsidR="00FE3A0F" w:rsidRPr="00E6312F">
        <w:rPr>
          <w:rFonts w:ascii="Times New Roman" w:hAnsi="Times New Roman" w:cs="Times New Roman"/>
          <w:sz w:val="24"/>
          <w:szCs w:val="24"/>
          <w:lang w:val="sr-Cyrl-CS"/>
        </w:rPr>
        <w:t xml:space="preserve"> доспелости за плаћање и одлагање</w:t>
      </w:r>
      <w:r w:rsidRPr="00E6312F">
        <w:rPr>
          <w:rFonts w:ascii="Times New Roman" w:hAnsi="Times New Roman" w:cs="Times New Roman"/>
          <w:sz w:val="24"/>
          <w:szCs w:val="24"/>
          <w:lang w:val="sr-Cyrl-CS"/>
        </w:rPr>
        <w:t xml:space="preserve"> плаћања аконтација пореза на добит за правна</w:t>
      </w:r>
      <w:r w:rsidR="00BC6DDB" w:rsidRPr="00E6312F">
        <w:rPr>
          <w:rFonts w:ascii="Times New Roman" w:hAnsi="Times New Roman" w:cs="Times New Roman"/>
          <w:sz w:val="24"/>
          <w:szCs w:val="24"/>
          <w:lang w:val="sr-Cyrl-CS"/>
        </w:rPr>
        <w:t xml:space="preserve"> лица </w:t>
      </w:r>
      <w:r w:rsidR="00D81F4F" w:rsidRPr="00E6312F">
        <w:rPr>
          <w:rFonts w:ascii="Times New Roman" w:hAnsi="Times New Roman" w:cs="Times New Roman"/>
          <w:sz w:val="24"/>
          <w:szCs w:val="24"/>
          <w:lang w:val="sr-Cyrl-CS"/>
        </w:rPr>
        <w:t xml:space="preserve">из </w:t>
      </w:r>
      <w:proofErr w:type="spellStart"/>
      <w:r w:rsidR="00D81F4F" w:rsidRPr="00E6312F">
        <w:rPr>
          <w:rFonts w:ascii="Times New Roman" w:hAnsi="Times New Roman" w:cs="Times New Roman"/>
          <w:sz w:val="24"/>
          <w:szCs w:val="24"/>
          <w:lang w:val="sr-Cyrl-CS"/>
        </w:rPr>
        <w:t>чл</w:t>
      </w:r>
      <w:proofErr w:type="spellEnd"/>
      <w:r w:rsidR="00D81F4F" w:rsidRPr="00E6312F">
        <w:rPr>
          <w:rFonts w:ascii="Times New Roman" w:hAnsi="Times New Roman" w:cs="Times New Roman"/>
          <w:sz w:val="24"/>
          <w:szCs w:val="24"/>
          <w:lang w:val="sr-Cyrl-CS"/>
        </w:rPr>
        <w:t>.</w:t>
      </w:r>
      <w:r w:rsidR="00BC6DDB" w:rsidRPr="00E6312F">
        <w:rPr>
          <w:rFonts w:ascii="Times New Roman" w:hAnsi="Times New Roman" w:cs="Times New Roman"/>
          <w:sz w:val="24"/>
          <w:szCs w:val="24"/>
          <w:lang w:val="sr-Cyrl-CS"/>
        </w:rPr>
        <w:t xml:space="preserve"> 4</w:t>
      </w:r>
      <w:r w:rsidR="00D81F4F" w:rsidRPr="00E6312F">
        <w:rPr>
          <w:rFonts w:ascii="Times New Roman" w:hAnsi="Times New Roman" w:cs="Times New Roman"/>
          <w:sz w:val="24"/>
          <w:szCs w:val="24"/>
          <w:lang w:val="sr-Cyrl-CS"/>
        </w:rPr>
        <w:t>.</w:t>
      </w:r>
      <w:r w:rsidR="00A41639" w:rsidRPr="00E6312F">
        <w:rPr>
          <w:rFonts w:ascii="Times New Roman" w:hAnsi="Times New Roman" w:cs="Times New Roman"/>
          <w:sz w:val="24"/>
          <w:szCs w:val="24"/>
          <w:lang w:val="sr-Cyrl-CS"/>
        </w:rPr>
        <w:t xml:space="preserve"> и 5</w:t>
      </w:r>
      <w:r w:rsidR="00BC6DDB" w:rsidRPr="00E6312F">
        <w:rPr>
          <w:rFonts w:ascii="Times New Roman" w:hAnsi="Times New Roman" w:cs="Times New Roman"/>
          <w:sz w:val="24"/>
          <w:szCs w:val="24"/>
          <w:lang w:val="sr-Cyrl-CS"/>
        </w:rPr>
        <w:t>. ове уредбе.</w:t>
      </w:r>
      <w:r w:rsidRPr="00E6312F">
        <w:rPr>
          <w:rFonts w:ascii="Times New Roman" w:hAnsi="Times New Roman" w:cs="Times New Roman"/>
          <w:sz w:val="24"/>
          <w:szCs w:val="24"/>
          <w:lang w:val="sr-Cyrl-CS"/>
        </w:rPr>
        <w:t xml:space="preserve"> </w:t>
      </w:r>
    </w:p>
    <w:p w14:paraId="5059EA76" w14:textId="606F8EE2" w:rsidR="00516F3A" w:rsidRPr="00E6312F" w:rsidRDefault="00A17E08" w:rsidP="00D81F4F">
      <w:pPr>
        <w:spacing w:after="0" w:line="240" w:lineRule="auto"/>
        <w:ind w:firstLine="720"/>
        <w:contextualSpacing/>
        <w:jc w:val="both"/>
        <w:rPr>
          <w:rFonts w:ascii="Times New Roman" w:eastAsia="Calibri" w:hAnsi="Times New Roman" w:cs="Times New Roman"/>
          <w:color w:val="FF0000"/>
          <w:sz w:val="24"/>
          <w:szCs w:val="24"/>
          <w:lang w:val="sr-Cyrl-CS"/>
        </w:rPr>
      </w:pPr>
      <w:r w:rsidRPr="00E6312F">
        <w:rPr>
          <w:rFonts w:ascii="Times New Roman" w:hAnsi="Times New Roman" w:cs="Times New Roman"/>
          <w:sz w:val="24"/>
          <w:szCs w:val="24"/>
          <w:lang w:val="sr-Cyrl-CS"/>
        </w:rPr>
        <w:t>Предузетник</w:t>
      </w:r>
      <w:r w:rsidR="0039146B" w:rsidRPr="00E6312F">
        <w:rPr>
          <w:rFonts w:ascii="Times New Roman" w:hAnsi="Times New Roman" w:cs="Times New Roman"/>
          <w:sz w:val="24"/>
          <w:szCs w:val="24"/>
          <w:lang w:val="sr-Cyrl-CS"/>
        </w:rPr>
        <w:t xml:space="preserve"> и предузетник пољопривредник</w:t>
      </w:r>
      <w:r w:rsidRPr="00E6312F">
        <w:rPr>
          <w:rFonts w:ascii="Times New Roman" w:hAnsi="Times New Roman" w:cs="Times New Roman"/>
          <w:sz w:val="24"/>
          <w:szCs w:val="24"/>
          <w:lang w:val="sr-Cyrl-CS"/>
        </w:rPr>
        <w:t xml:space="preserve"> из става 1. </w:t>
      </w:r>
      <w:r w:rsidR="00BC6DDB" w:rsidRPr="00E6312F">
        <w:rPr>
          <w:rFonts w:ascii="Times New Roman" w:hAnsi="Times New Roman" w:cs="Times New Roman"/>
          <w:sz w:val="24"/>
          <w:szCs w:val="24"/>
          <w:lang w:val="sr-Cyrl-CS"/>
        </w:rPr>
        <w:t xml:space="preserve">овог члана </w:t>
      </w:r>
      <w:r w:rsidRPr="00E6312F">
        <w:rPr>
          <w:rFonts w:ascii="Times New Roman" w:hAnsi="Times New Roman" w:cs="Times New Roman"/>
          <w:sz w:val="24"/>
          <w:szCs w:val="24"/>
          <w:lang w:val="sr-Cyrl-CS"/>
        </w:rPr>
        <w:t xml:space="preserve">одлагање </w:t>
      </w:r>
      <w:r w:rsidR="00516F3A" w:rsidRPr="00E6312F">
        <w:rPr>
          <w:rFonts w:ascii="Times New Roman" w:hAnsi="Times New Roman" w:cs="Times New Roman"/>
          <w:sz w:val="24"/>
          <w:szCs w:val="24"/>
          <w:lang w:val="sr-Cyrl-CS"/>
        </w:rPr>
        <w:t xml:space="preserve">доспелости за </w:t>
      </w:r>
      <w:r w:rsidRPr="00E6312F">
        <w:rPr>
          <w:rFonts w:ascii="Times New Roman" w:hAnsi="Times New Roman" w:cs="Times New Roman"/>
          <w:sz w:val="24"/>
          <w:szCs w:val="24"/>
          <w:lang w:val="sr-Cyrl-CS"/>
        </w:rPr>
        <w:t>плаћањ</w:t>
      </w:r>
      <w:r w:rsidR="00516F3A" w:rsidRPr="00E6312F">
        <w:rPr>
          <w:rFonts w:ascii="Times New Roman" w:hAnsi="Times New Roman" w:cs="Times New Roman"/>
          <w:sz w:val="24"/>
          <w:szCs w:val="24"/>
          <w:lang w:val="sr-Cyrl-CS"/>
        </w:rPr>
        <w:t>е</w:t>
      </w:r>
      <w:r w:rsidRPr="00E6312F">
        <w:rPr>
          <w:rFonts w:ascii="Times New Roman" w:hAnsi="Times New Roman" w:cs="Times New Roman"/>
          <w:sz w:val="24"/>
          <w:szCs w:val="24"/>
          <w:lang w:val="sr-Cyrl-CS"/>
        </w:rPr>
        <w:t xml:space="preserve"> пореза и доприноса на зараде и накнаде зарада својих запослених </w:t>
      </w:r>
      <w:r w:rsidR="00516F3A" w:rsidRPr="00E6312F">
        <w:rPr>
          <w:rFonts w:ascii="Times New Roman" w:hAnsi="Times New Roman" w:cs="Times New Roman"/>
          <w:sz w:val="24"/>
          <w:szCs w:val="24"/>
          <w:lang w:val="sr-Cyrl-CS"/>
        </w:rPr>
        <w:t xml:space="preserve">као </w:t>
      </w:r>
      <w:r w:rsidRPr="00E6312F">
        <w:rPr>
          <w:rFonts w:ascii="Times New Roman" w:hAnsi="Times New Roman" w:cs="Times New Roman"/>
          <w:sz w:val="24"/>
          <w:szCs w:val="24"/>
          <w:lang w:val="sr-Cyrl-CS"/>
        </w:rPr>
        <w:t xml:space="preserve">и </w:t>
      </w:r>
      <w:r w:rsidR="00516F3A" w:rsidRPr="00E6312F">
        <w:rPr>
          <w:rFonts w:ascii="Times New Roman" w:eastAsia="Calibri" w:hAnsi="Times New Roman" w:cs="Times New Roman"/>
          <w:sz w:val="24"/>
          <w:szCs w:val="24"/>
          <w:lang w:val="sr-Cyrl-CS"/>
        </w:rPr>
        <w:t xml:space="preserve">одлагање плаћања </w:t>
      </w:r>
      <w:r w:rsidR="00516F3A" w:rsidRPr="00E6312F">
        <w:rPr>
          <w:rFonts w:ascii="Times New Roman" w:hAnsi="Times New Roman" w:cs="Times New Roman"/>
          <w:sz w:val="24"/>
          <w:szCs w:val="24"/>
          <w:lang w:val="sr-Cyrl-CS"/>
        </w:rPr>
        <w:t xml:space="preserve"> </w:t>
      </w:r>
      <w:r w:rsidR="007E5F8A" w:rsidRPr="00E6312F">
        <w:rPr>
          <w:rFonts w:ascii="Times New Roman" w:hAnsi="Times New Roman" w:cs="Times New Roman"/>
          <w:sz w:val="24"/>
          <w:szCs w:val="24"/>
          <w:lang w:val="sr-Cyrl-CS"/>
        </w:rPr>
        <w:t>ових обавеза остварују</w:t>
      </w:r>
      <w:r w:rsidRPr="00E6312F">
        <w:rPr>
          <w:rFonts w:ascii="Times New Roman" w:hAnsi="Times New Roman" w:cs="Times New Roman"/>
          <w:sz w:val="24"/>
          <w:szCs w:val="24"/>
          <w:lang w:val="sr-Cyrl-CS"/>
        </w:rPr>
        <w:t xml:space="preserve"> сходном применом правила</w:t>
      </w:r>
      <w:r w:rsidR="00D81F4F" w:rsidRPr="00E6312F">
        <w:rPr>
          <w:rFonts w:ascii="Times New Roman" w:hAnsi="Times New Roman" w:cs="Times New Roman"/>
          <w:sz w:val="24"/>
          <w:szCs w:val="24"/>
          <w:lang w:val="sr-Cyrl-CS"/>
        </w:rPr>
        <w:t xml:space="preserve"> из </w:t>
      </w:r>
      <w:proofErr w:type="spellStart"/>
      <w:r w:rsidR="00D81F4F" w:rsidRPr="00E6312F">
        <w:rPr>
          <w:rFonts w:ascii="Times New Roman" w:hAnsi="Times New Roman" w:cs="Times New Roman"/>
          <w:sz w:val="24"/>
          <w:szCs w:val="24"/>
          <w:lang w:val="sr-Cyrl-CS"/>
        </w:rPr>
        <w:t>чл</w:t>
      </w:r>
      <w:proofErr w:type="spellEnd"/>
      <w:r w:rsidR="00D81F4F" w:rsidRPr="00E6312F">
        <w:rPr>
          <w:rFonts w:ascii="Times New Roman" w:hAnsi="Times New Roman" w:cs="Times New Roman"/>
          <w:sz w:val="24"/>
          <w:szCs w:val="24"/>
          <w:lang w:val="sr-Cyrl-CS"/>
        </w:rPr>
        <w:t>.</w:t>
      </w:r>
      <w:r w:rsidR="008441A9" w:rsidRPr="00E6312F">
        <w:rPr>
          <w:rFonts w:ascii="Times New Roman" w:hAnsi="Times New Roman" w:cs="Times New Roman"/>
          <w:sz w:val="24"/>
          <w:szCs w:val="24"/>
          <w:lang w:val="sr-Cyrl-CS"/>
        </w:rPr>
        <w:t xml:space="preserve"> 4</w:t>
      </w:r>
      <w:r w:rsidR="00D81F4F" w:rsidRPr="00E6312F">
        <w:rPr>
          <w:rFonts w:ascii="Times New Roman" w:hAnsi="Times New Roman" w:cs="Times New Roman"/>
          <w:sz w:val="24"/>
          <w:szCs w:val="24"/>
          <w:lang w:val="sr-Cyrl-CS"/>
        </w:rPr>
        <w:t>.</w:t>
      </w:r>
      <w:r w:rsidR="008441A9" w:rsidRPr="00E6312F">
        <w:rPr>
          <w:rFonts w:ascii="Times New Roman" w:hAnsi="Times New Roman" w:cs="Times New Roman"/>
          <w:sz w:val="24"/>
          <w:szCs w:val="24"/>
          <w:lang w:val="sr-Cyrl-CS"/>
        </w:rPr>
        <w:t xml:space="preserve"> и 5. ове уредбе</w:t>
      </w:r>
      <w:r w:rsidRPr="00E6312F">
        <w:rPr>
          <w:rFonts w:ascii="Times New Roman" w:hAnsi="Times New Roman" w:cs="Times New Roman"/>
          <w:sz w:val="24"/>
          <w:szCs w:val="24"/>
          <w:lang w:val="sr-Cyrl-CS"/>
        </w:rPr>
        <w:t xml:space="preserve"> која се односе на правна лица</w:t>
      </w:r>
      <w:r w:rsidR="001058C2" w:rsidRPr="00E6312F">
        <w:rPr>
          <w:rFonts w:ascii="Times New Roman" w:eastAsia="Calibri" w:hAnsi="Times New Roman" w:cs="Times New Roman"/>
          <w:sz w:val="24"/>
          <w:szCs w:val="24"/>
          <w:lang w:val="sr-Cyrl-CS"/>
        </w:rPr>
        <w:t xml:space="preserve"> у вези са</w:t>
      </w:r>
      <w:r w:rsidR="00A41639" w:rsidRPr="00E6312F">
        <w:rPr>
          <w:rFonts w:ascii="Times New Roman" w:eastAsia="Calibri" w:hAnsi="Times New Roman" w:cs="Times New Roman"/>
          <w:sz w:val="24"/>
          <w:szCs w:val="24"/>
          <w:lang w:val="sr-Cyrl-CS"/>
        </w:rPr>
        <w:t xml:space="preserve"> одлагањем доспелости за плаћање и одлагањем плаћања </w:t>
      </w:r>
      <w:r w:rsidR="001058C2" w:rsidRPr="00E6312F">
        <w:rPr>
          <w:rFonts w:ascii="Times New Roman" w:eastAsia="Calibri" w:hAnsi="Times New Roman" w:cs="Times New Roman"/>
          <w:sz w:val="24"/>
          <w:szCs w:val="24"/>
          <w:lang w:val="sr-Cyrl-CS"/>
        </w:rPr>
        <w:t>пореза и доприноса на зараде и накнаде зараде.</w:t>
      </w:r>
    </w:p>
    <w:p w14:paraId="70C2790F" w14:textId="3FC79B2D" w:rsidR="0078047C" w:rsidRPr="00E6312F" w:rsidRDefault="00303983" w:rsidP="00D81F4F">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Правила из овог члана сход</w:t>
      </w:r>
      <w:r w:rsidR="00464F17" w:rsidRPr="00E6312F">
        <w:rPr>
          <w:rFonts w:ascii="Times New Roman" w:hAnsi="Times New Roman" w:cs="Times New Roman"/>
          <w:sz w:val="24"/>
          <w:szCs w:val="24"/>
          <w:lang w:val="sr-Cyrl-CS"/>
        </w:rPr>
        <w:t>н</w:t>
      </w:r>
      <w:r w:rsidRPr="00E6312F">
        <w:rPr>
          <w:rFonts w:ascii="Times New Roman" w:hAnsi="Times New Roman" w:cs="Times New Roman"/>
          <w:sz w:val="24"/>
          <w:szCs w:val="24"/>
          <w:lang w:val="sr-Cyrl-CS"/>
        </w:rPr>
        <w:t>о се примењују и на предузетника друго лице.</w:t>
      </w:r>
    </w:p>
    <w:p w14:paraId="6798D594" w14:textId="77777777" w:rsidR="00D81F4F" w:rsidRPr="00E6312F" w:rsidRDefault="00D81F4F" w:rsidP="00D81F4F">
      <w:pPr>
        <w:spacing w:after="0" w:line="240" w:lineRule="auto"/>
        <w:ind w:firstLine="720"/>
        <w:jc w:val="both"/>
        <w:rPr>
          <w:rFonts w:ascii="Times New Roman" w:hAnsi="Times New Roman" w:cs="Times New Roman"/>
          <w:sz w:val="24"/>
          <w:szCs w:val="24"/>
          <w:lang w:val="sr-Cyrl-CS"/>
        </w:rPr>
      </w:pPr>
    </w:p>
    <w:p w14:paraId="6AEC59EC" w14:textId="77777777" w:rsidR="00A17E08" w:rsidRPr="00E6312F" w:rsidRDefault="00FD6488"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7</w:t>
      </w:r>
      <w:r w:rsidR="00A17E08" w:rsidRPr="00E6312F">
        <w:rPr>
          <w:rFonts w:ascii="Times New Roman" w:hAnsi="Times New Roman" w:cs="Times New Roman"/>
          <w:sz w:val="24"/>
          <w:szCs w:val="24"/>
          <w:lang w:val="sr-Cyrl-CS"/>
        </w:rPr>
        <w:t>.</w:t>
      </w:r>
    </w:p>
    <w:p w14:paraId="26B4EF32" w14:textId="3675CE13" w:rsidR="00516F3A" w:rsidRPr="00E6312F" w:rsidRDefault="00A17E08"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w:t>
      </w:r>
      <w:r w:rsidR="00303983" w:rsidRPr="00E6312F">
        <w:rPr>
          <w:rFonts w:ascii="Times New Roman" w:hAnsi="Times New Roman" w:cs="Times New Roman"/>
          <w:sz w:val="24"/>
          <w:szCs w:val="24"/>
          <w:lang w:val="sr-Cyrl-CS"/>
        </w:rPr>
        <w:t>едузетни</w:t>
      </w:r>
      <w:r w:rsidR="0039146B" w:rsidRPr="00E6312F">
        <w:rPr>
          <w:rFonts w:ascii="Times New Roman" w:hAnsi="Times New Roman" w:cs="Times New Roman"/>
          <w:sz w:val="24"/>
          <w:szCs w:val="24"/>
          <w:lang w:val="sr-Cyrl-CS"/>
        </w:rPr>
        <w:t>к и предузетник пољопривредник</w:t>
      </w:r>
      <w:r w:rsidR="00303983" w:rsidRPr="00E6312F">
        <w:rPr>
          <w:rFonts w:ascii="Times New Roman" w:hAnsi="Times New Roman" w:cs="Times New Roman"/>
          <w:sz w:val="24"/>
          <w:szCs w:val="24"/>
          <w:lang w:val="sr-Cyrl-CS"/>
        </w:rPr>
        <w:t xml:space="preserve"> </w:t>
      </w:r>
      <w:r w:rsidR="0039146B" w:rsidRPr="00E6312F">
        <w:rPr>
          <w:rFonts w:ascii="Times New Roman" w:hAnsi="Times New Roman" w:cs="Times New Roman"/>
          <w:sz w:val="24"/>
          <w:szCs w:val="24"/>
          <w:lang w:val="sr-Cyrl-CS"/>
        </w:rPr>
        <w:t>који порез на приход од самосталне делатности</w:t>
      </w:r>
      <w:r w:rsidRPr="00E6312F">
        <w:rPr>
          <w:rFonts w:ascii="Times New Roman" w:hAnsi="Times New Roman" w:cs="Times New Roman"/>
          <w:sz w:val="24"/>
          <w:szCs w:val="24"/>
          <w:lang w:val="sr-Cyrl-CS"/>
        </w:rPr>
        <w:t xml:space="preserve"> плаћа</w:t>
      </w:r>
      <w:r w:rsidR="0039146B" w:rsidRPr="00E6312F">
        <w:rPr>
          <w:rFonts w:ascii="Times New Roman" w:hAnsi="Times New Roman" w:cs="Times New Roman"/>
          <w:sz w:val="24"/>
          <w:szCs w:val="24"/>
          <w:lang w:val="sr-Cyrl-CS"/>
        </w:rPr>
        <w:t>ју</w:t>
      </w:r>
      <w:r w:rsidRPr="00E6312F">
        <w:rPr>
          <w:rFonts w:ascii="Times New Roman" w:hAnsi="Times New Roman" w:cs="Times New Roman"/>
          <w:sz w:val="24"/>
          <w:szCs w:val="24"/>
          <w:lang w:val="sr-Cyrl-CS"/>
        </w:rPr>
        <w:t xml:space="preserve"> </w:t>
      </w:r>
      <w:proofErr w:type="spellStart"/>
      <w:r w:rsidRPr="00E6312F">
        <w:rPr>
          <w:rFonts w:ascii="Times New Roman" w:hAnsi="Times New Roman" w:cs="Times New Roman"/>
          <w:sz w:val="24"/>
          <w:szCs w:val="24"/>
          <w:lang w:val="sr-Cyrl-CS"/>
        </w:rPr>
        <w:t>самоопорезивањем</w:t>
      </w:r>
      <w:proofErr w:type="spellEnd"/>
      <w:r w:rsidRPr="00E6312F">
        <w:rPr>
          <w:rFonts w:ascii="Times New Roman" w:hAnsi="Times New Roman" w:cs="Times New Roman"/>
          <w:sz w:val="24"/>
          <w:szCs w:val="24"/>
          <w:lang w:val="sr-Cyrl-CS"/>
        </w:rPr>
        <w:t>, а</w:t>
      </w:r>
      <w:r w:rsidR="00303983" w:rsidRPr="00E6312F">
        <w:rPr>
          <w:rFonts w:ascii="Times New Roman" w:hAnsi="Times New Roman" w:cs="Times New Roman"/>
          <w:sz w:val="24"/>
          <w:szCs w:val="24"/>
          <w:lang w:val="sr-Cyrl-CS"/>
        </w:rPr>
        <w:t xml:space="preserve"> определили су се</w:t>
      </w:r>
      <w:r w:rsidRPr="00E6312F">
        <w:rPr>
          <w:rFonts w:ascii="Times New Roman" w:hAnsi="Times New Roman" w:cs="Times New Roman"/>
          <w:sz w:val="24"/>
          <w:szCs w:val="24"/>
          <w:lang w:val="sr-Cyrl-CS"/>
        </w:rPr>
        <w:t xml:space="preserve"> за исплату личне зараде, прав</w:t>
      </w:r>
      <w:r w:rsidR="0039146B" w:rsidRPr="00E6312F">
        <w:rPr>
          <w:rFonts w:ascii="Times New Roman" w:hAnsi="Times New Roman" w:cs="Times New Roman"/>
          <w:sz w:val="24"/>
          <w:szCs w:val="24"/>
          <w:lang w:val="sr-Cyrl-CS"/>
        </w:rPr>
        <w:t>о на одлагање</w:t>
      </w:r>
      <w:r w:rsidR="00516F3A" w:rsidRPr="00E6312F">
        <w:rPr>
          <w:rFonts w:ascii="Times New Roman" w:hAnsi="Times New Roman" w:cs="Times New Roman"/>
          <w:sz w:val="24"/>
          <w:szCs w:val="24"/>
          <w:lang w:val="sr-Cyrl-CS"/>
        </w:rPr>
        <w:t xml:space="preserve"> доспелости за плаћање </w:t>
      </w:r>
      <w:r w:rsidR="009C5235" w:rsidRPr="00E6312F">
        <w:rPr>
          <w:rFonts w:ascii="Times New Roman" w:hAnsi="Times New Roman" w:cs="Times New Roman"/>
          <w:sz w:val="24"/>
          <w:szCs w:val="24"/>
          <w:lang w:val="sr-Cyrl-CS"/>
        </w:rPr>
        <w:t xml:space="preserve"> аконтација </w:t>
      </w:r>
      <w:r w:rsidR="0039146B" w:rsidRPr="00E6312F">
        <w:rPr>
          <w:rFonts w:ascii="Times New Roman" w:hAnsi="Times New Roman" w:cs="Times New Roman"/>
          <w:sz w:val="24"/>
          <w:szCs w:val="24"/>
          <w:lang w:val="sr-Cyrl-CS"/>
        </w:rPr>
        <w:t xml:space="preserve"> пореза</w:t>
      </w:r>
      <w:r w:rsidRPr="00E6312F">
        <w:rPr>
          <w:rFonts w:ascii="Times New Roman" w:hAnsi="Times New Roman" w:cs="Times New Roman"/>
          <w:sz w:val="24"/>
          <w:szCs w:val="24"/>
          <w:lang w:val="sr-Cyrl-CS"/>
        </w:rPr>
        <w:t xml:space="preserve"> на</w:t>
      </w:r>
      <w:r w:rsidR="00615743" w:rsidRPr="00E6312F">
        <w:rPr>
          <w:rFonts w:ascii="Times New Roman" w:hAnsi="Times New Roman" w:cs="Times New Roman"/>
          <w:sz w:val="24"/>
          <w:szCs w:val="24"/>
          <w:lang w:val="sr-Cyrl-CS"/>
        </w:rPr>
        <w:t xml:space="preserve"> приход </w:t>
      </w:r>
      <w:r w:rsidRPr="00E6312F">
        <w:rPr>
          <w:rFonts w:ascii="Times New Roman" w:hAnsi="Times New Roman" w:cs="Times New Roman"/>
          <w:sz w:val="24"/>
          <w:szCs w:val="24"/>
          <w:lang w:val="sr-Cyrl-CS"/>
        </w:rPr>
        <w:t xml:space="preserve">од самосталне делатности, као и </w:t>
      </w:r>
      <w:r w:rsidR="00516F3A" w:rsidRPr="00E6312F">
        <w:rPr>
          <w:rFonts w:ascii="Times New Roman" w:hAnsi="Times New Roman" w:cs="Times New Roman"/>
          <w:sz w:val="24"/>
          <w:szCs w:val="24"/>
          <w:lang w:val="sr-Cyrl-CS"/>
        </w:rPr>
        <w:t xml:space="preserve">одлагање плаћања </w:t>
      </w:r>
      <w:r w:rsidRPr="00E6312F">
        <w:rPr>
          <w:rFonts w:ascii="Times New Roman" w:hAnsi="Times New Roman" w:cs="Times New Roman"/>
          <w:sz w:val="24"/>
          <w:szCs w:val="24"/>
          <w:lang w:val="sr-Cyrl-CS"/>
        </w:rPr>
        <w:t xml:space="preserve">ових обавеза, </w:t>
      </w:r>
      <w:r w:rsidR="00303983" w:rsidRPr="00E6312F">
        <w:rPr>
          <w:rFonts w:ascii="Times New Roman" w:hAnsi="Times New Roman" w:cs="Times New Roman"/>
          <w:sz w:val="24"/>
          <w:szCs w:val="24"/>
          <w:lang w:val="sr-Cyrl-CS"/>
        </w:rPr>
        <w:t xml:space="preserve"> остварују</w:t>
      </w:r>
      <w:r w:rsidRPr="00E6312F">
        <w:rPr>
          <w:rFonts w:ascii="Times New Roman" w:hAnsi="Times New Roman" w:cs="Times New Roman"/>
          <w:sz w:val="24"/>
          <w:szCs w:val="24"/>
          <w:lang w:val="sr-Cyrl-CS"/>
        </w:rPr>
        <w:t xml:space="preserve"> сходном применом правила</w:t>
      </w:r>
      <w:r w:rsidR="007E5F8A" w:rsidRPr="00E6312F">
        <w:rPr>
          <w:rFonts w:ascii="Times New Roman" w:hAnsi="Times New Roman" w:cs="Times New Roman"/>
          <w:sz w:val="24"/>
          <w:szCs w:val="24"/>
          <w:lang w:val="sr-Cyrl-CS"/>
        </w:rPr>
        <w:t xml:space="preserve"> </w:t>
      </w:r>
      <w:r w:rsidR="00D81F4F" w:rsidRPr="00E6312F">
        <w:rPr>
          <w:rFonts w:ascii="Times New Roman" w:hAnsi="Times New Roman" w:cs="Times New Roman"/>
          <w:sz w:val="24"/>
          <w:szCs w:val="24"/>
          <w:lang w:val="sr-Cyrl-CS"/>
        </w:rPr>
        <w:t xml:space="preserve">из </w:t>
      </w:r>
      <w:proofErr w:type="spellStart"/>
      <w:r w:rsidR="00D81F4F" w:rsidRPr="00E6312F">
        <w:rPr>
          <w:rFonts w:ascii="Times New Roman" w:hAnsi="Times New Roman" w:cs="Times New Roman"/>
          <w:sz w:val="24"/>
          <w:szCs w:val="24"/>
          <w:lang w:val="sr-Cyrl-CS"/>
        </w:rPr>
        <w:t>чл</w:t>
      </w:r>
      <w:proofErr w:type="spellEnd"/>
      <w:r w:rsidR="00D81F4F" w:rsidRPr="00E6312F">
        <w:rPr>
          <w:rFonts w:ascii="Times New Roman" w:hAnsi="Times New Roman" w:cs="Times New Roman"/>
          <w:sz w:val="24"/>
          <w:szCs w:val="24"/>
          <w:lang w:val="sr-Cyrl-CS"/>
        </w:rPr>
        <w:t>.</w:t>
      </w:r>
      <w:r w:rsidR="007E5F8A" w:rsidRPr="00E6312F">
        <w:rPr>
          <w:rFonts w:ascii="Times New Roman" w:hAnsi="Times New Roman" w:cs="Times New Roman"/>
          <w:sz w:val="24"/>
          <w:szCs w:val="24"/>
          <w:lang w:val="sr-Cyrl-CS"/>
        </w:rPr>
        <w:t xml:space="preserve"> 4</w:t>
      </w:r>
      <w:r w:rsidR="00D81F4F" w:rsidRPr="00E6312F">
        <w:rPr>
          <w:rFonts w:ascii="Times New Roman" w:hAnsi="Times New Roman" w:cs="Times New Roman"/>
          <w:sz w:val="24"/>
          <w:szCs w:val="24"/>
          <w:lang w:val="sr-Cyrl-CS"/>
        </w:rPr>
        <w:t>.</w:t>
      </w:r>
      <w:r w:rsidR="007E5F8A" w:rsidRPr="00E6312F">
        <w:rPr>
          <w:rFonts w:ascii="Times New Roman" w:hAnsi="Times New Roman" w:cs="Times New Roman"/>
          <w:sz w:val="24"/>
          <w:szCs w:val="24"/>
          <w:lang w:val="sr-Cyrl-CS"/>
        </w:rPr>
        <w:t xml:space="preserve"> и 5. ове уредбе</w:t>
      </w:r>
      <w:r w:rsidRPr="00E6312F">
        <w:rPr>
          <w:rFonts w:ascii="Times New Roman" w:hAnsi="Times New Roman" w:cs="Times New Roman"/>
          <w:sz w:val="24"/>
          <w:szCs w:val="24"/>
          <w:lang w:val="sr-Cyrl-CS"/>
        </w:rPr>
        <w:t xml:space="preserve"> која се односе на одлагање </w:t>
      </w:r>
      <w:r w:rsidR="00516F3A" w:rsidRPr="00E6312F">
        <w:rPr>
          <w:rFonts w:ascii="Times New Roman" w:hAnsi="Times New Roman" w:cs="Times New Roman"/>
          <w:sz w:val="24"/>
          <w:szCs w:val="24"/>
          <w:lang w:val="sr-Cyrl-CS"/>
        </w:rPr>
        <w:t xml:space="preserve">доспелости за </w:t>
      </w:r>
      <w:r w:rsidRPr="00E6312F">
        <w:rPr>
          <w:rFonts w:ascii="Times New Roman" w:hAnsi="Times New Roman" w:cs="Times New Roman"/>
          <w:sz w:val="24"/>
          <w:szCs w:val="24"/>
          <w:lang w:val="sr-Cyrl-CS"/>
        </w:rPr>
        <w:t>плаћањ</w:t>
      </w:r>
      <w:r w:rsidR="00516F3A" w:rsidRPr="00E6312F">
        <w:rPr>
          <w:rFonts w:ascii="Times New Roman" w:hAnsi="Times New Roman" w:cs="Times New Roman"/>
          <w:sz w:val="24"/>
          <w:szCs w:val="24"/>
          <w:lang w:val="sr-Cyrl-CS"/>
        </w:rPr>
        <w:t>е</w:t>
      </w:r>
      <w:r w:rsidR="007E5F8A" w:rsidRPr="00E6312F">
        <w:rPr>
          <w:rFonts w:ascii="Times New Roman" w:hAnsi="Times New Roman" w:cs="Times New Roman"/>
          <w:sz w:val="24"/>
          <w:szCs w:val="24"/>
          <w:lang w:val="sr-Cyrl-CS"/>
        </w:rPr>
        <w:t xml:space="preserve"> и одлагање плаћања</w:t>
      </w:r>
      <w:r w:rsidR="004D0549" w:rsidRPr="00E6312F">
        <w:rPr>
          <w:rFonts w:ascii="Times New Roman" w:hAnsi="Times New Roman" w:cs="Times New Roman"/>
          <w:sz w:val="24"/>
          <w:szCs w:val="24"/>
          <w:lang w:val="sr-Cyrl-CS"/>
        </w:rPr>
        <w:t xml:space="preserve"> аконтација пореза на добит</w:t>
      </w:r>
      <w:r w:rsidRPr="00E6312F">
        <w:rPr>
          <w:rFonts w:ascii="Times New Roman" w:hAnsi="Times New Roman" w:cs="Times New Roman"/>
          <w:sz w:val="24"/>
          <w:szCs w:val="24"/>
          <w:lang w:val="sr-Cyrl-CS"/>
        </w:rPr>
        <w:t xml:space="preserve"> правн</w:t>
      </w:r>
      <w:r w:rsidR="00255B7C" w:rsidRPr="00E6312F">
        <w:rPr>
          <w:rFonts w:ascii="Times New Roman" w:hAnsi="Times New Roman" w:cs="Times New Roman"/>
          <w:sz w:val="24"/>
          <w:szCs w:val="24"/>
          <w:lang w:val="sr-Cyrl-CS"/>
        </w:rPr>
        <w:t xml:space="preserve">их </w:t>
      </w:r>
      <w:r w:rsidRPr="00E6312F">
        <w:rPr>
          <w:rFonts w:ascii="Times New Roman" w:hAnsi="Times New Roman" w:cs="Times New Roman"/>
          <w:sz w:val="24"/>
          <w:szCs w:val="24"/>
          <w:lang w:val="sr-Cyrl-CS"/>
        </w:rPr>
        <w:t xml:space="preserve"> лица.</w:t>
      </w:r>
    </w:p>
    <w:p w14:paraId="5FFB58F3" w14:textId="2F504BB9" w:rsidR="009C5235" w:rsidRPr="00E6312F" w:rsidRDefault="0039146B"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Предузетник и предузетник пољопривредник</w:t>
      </w:r>
      <w:r w:rsidR="00A17E08" w:rsidRPr="00E6312F">
        <w:rPr>
          <w:rFonts w:ascii="Times New Roman" w:hAnsi="Times New Roman" w:cs="Times New Roman"/>
          <w:sz w:val="24"/>
          <w:szCs w:val="24"/>
          <w:lang w:val="sr-Cyrl-CS"/>
        </w:rPr>
        <w:t xml:space="preserve"> из става 1.</w:t>
      </w:r>
      <w:r w:rsidR="00D81F4F" w:rsidRPr="00E6312F">
        <w:rPr>
          <w:rFonts w:ascii="Times New Roman" w:hAnsi="Times New Roman" w:cs="Times New Roman"/>
          <w:sz w:val="24"/>
          <w:szCs w:val="24"/>
          <w:lang w:val="sr-Cyrl-CS"/>
        </w:rPr>
        <w:t xml:space="preserve"> овог члана</w:t>
      </w:r>
      <w:r w:rsidR="00A17E08" w:rsidRPr="00E6312F">
        <w:rPr>
          <w:rFonts w:ascii="Times New Roman" w:hAnsi="Times New Roman" w:cs="Times New Roman"/>
          <w:sz w:val="24"/>
          <w:szCs w:val="24"/>
          <w:lang w:val="sr-Cyrl-CS"/>
        </w:rPr>
        <w:t xml:space="preserve"> одлагање</w:t>
      </w:r>
      <w:r w:rsidR="00A17E08" w:rsidRPr="00E6312F">
        <w:rPr>
          <w:rFonts w:ascii="Times New Roman" w:hAnsi="Times New Roman" w:cs="Times New Roman"/>
          <w:sz w:val="24"/>
          <w:szCs w:val="24"/>
          <w:highlight w:val="yellow"/>
          <w:lang w:val="sr-Cyrl-CS"/>
        </w:rPr>
        <w:t xml:space="preserve"> </w:t>
      </w:r>
      <w:r w:rsidR="00255B7C" w:rsidRPr="00E6312F">
        <w:rPr>
          <w:rFonts w:ascii="Times New Roman" w:hAnsi="Times New Roman" w:cs="Times New Roman"/>
          <w:sz w:val="24"/>
          <w:szCs w:val="24"/>
          <w:lang w:val="sr-Cyrl-CS"/>
        </w:rPr>
        <w:t xml:space="preserve">доспелости за </w:t>
      </w:r>
      <w:r w:rsidR="00A17E08" w:rsidRPr="00E6312F">
        <w:rPr>
          <w:rFonts w:ascii="Times New Roman" w:hAnsi="Times New Roman" w:cs="Times New Roman"/>
          <w:sz w:val="24"/>
          <w:szCs w:val="24"/>
          <w:lang w:val="sr-Cyrl-CS"/>
        </w:rPr>
        <w:t>плаћањ</w:t>
      </w:r>
      <w:r w:rsidR="00255B7C" w:rsidRPr="00E6312F">
        <w:rPr>
          <w:rFonts w:ascii="Times New Roman" w:hAnsi="Times New Roman" w:cs="Times New Roman"/>
          <w:sz w:val="24"/>
          <w:szCs w:val="24"/>
          <w:lang w:val="sr-Cyrl-CS"/>
        </w:rPr>
        <w:t xml:space="preserve">е </w:t>
      </w:r>
      <w:r w:rsidR="00A17E08" w:rsidRPr="00E6312F">
        <w:rPr>
          <w:rFonts w:ascii="Times New Roman" w:hAnsi="Times New Roman" w:cs="Times New Roman"/>
          <w:sz w:val="24"/>
          <w:szCs w:val="24"/>
          <w:lang w:val="sr-Cyrl-CS"/>
        </w:rPr>
        <w:t xml:space="preserve"> пореза и доприн</w:t>
      </w:r>
      <w:r w:rsidRPr="00E6312F">
        <w:rPr>
          <w:rFonts w:ascii="Times New Roman" w:hAnsi="Times New Roman" w:cs="Times New Roman"/>
          <w:sz w:val="24"/>
          <w:szCs w:val="24"/>
          <w:lang w:val="sr-Cyrl-CS"/>
        </w:rPr>
        <w:t>оса на личну зараду</w:t>
      </w:r>
      <w:r w:rsidR="00A17E08" w:rsidRPr="00E6312F">
        <w:rPr>
          <w:rFonts w:ascii="Times New Roman" w:hAnsi="Times New Roman" w:cs="Times New Roman"/>
          <w:sz w:val="24"/>
          <w:szCs w:val="24"/>
          <w:lang w:val="sr-Cyrl-CS"/>
        </w:rPr>
        <w:t>, као и</w:t>
      </w:r>
      <w:r w:rsidR="008441A9" w:rsidRPr="00E6312F">
        <w:rPr>
          <w:rFonts w:ascii="Times New Roman" w:hAnsi="Times New Roman" w:cs="Times New Roman"/>
          <w:sz w:val="24"/>
          <w:szCs w:val="24"/>
          <w:lang w:val="sr-Cyrl-CS"/>
        </w:rPr>
        <w:t xml:space="preserve"> на</w:t>
      </w:r>
      <w:r w:rsidR="00A17E08" w:rsidRPr="00E6312F">
        <w:rPr>
          <w:rFonts w:ascii="Times New Roman" w:hAnsi="Times New Roman" w:cs="Times New Roman"/>
          <w:sz w:val="24"/>
          <w:szCs w:val="24"/>
          <w:lang w:val="sr-Cyrl-CS"/>
        </w:rPr>
        <w:t xml:space="preserve"> зараде и накнаде зарада својих запослених и </w:t>
      </w:r>
      <w:r w:rsidR="004D0549" w:rsidRPr="00E6312F">
        <w:rPr>
          <w:rFonts w:ascii="Times New Roman" w:hAnsi="Times New Roman" w:cs="Times New Roman"/>
          <w:sz w:val="24"/>
          <w:szCs w:val="24"/>
          <w:lang w:val="sr-Cyrl-CS"/>
        </w:rPr>
        <w:t xml:space="preserve">одлагање плаћања </w:t>
      </w:r>
      <w:r w:rsidR="00303983" w:rsidRPr="00E6312F">
        <w:rPr>
          <w:rFonts w:ascii="Times New Roman" w:hAnsi="Times New Roman" w:cs="Times New Roman"/>
          <w:sz w:val="24"/>
          <w:szCs w:val="24"/>
          <w:lang w:val="sr-Cyrl-CS"/>
        </w:rPr>
        <w:t>ових обавеза остварују</w:t>
      </w:r>
      <w:r w:rsidR="00A17E08" w:rsidRPr="00E6312F">
        <w:rPr>
          <w:rFonts w:ascii="Times New Roman" w:hAnsi="Times New Roman" w:cs="Times New Roman"/>
          <w:sz w:val="24"/>
          <w:szCs w:val="24"/>
          <w:lang w:val="sr-Cyrl-CS"/>
        </w:rPr>
        <w:t xml:space="preserve"> сходном применом правила</w:t>
      </w:r>
      <w:r w:rsidR="00D81F4F" w:rsidRPr="00E6312F">
        <w:rPr>
          <w:rFonts w:ascii="Times New Roman" w:hAnsi="Times New Roman" w:cs="Times New Roman"/>
          <w:sz w:val="24"/>
          <w:szCs w:val="24"/>
          <w:lang w:val="sr-Cyrl-CS"/>
        </w:rPr>
        <w:t xml:space="preserve"> из </w:t>
      </w:r>
      <w:proofErr w:type="spellStart"/>
      <w:r w:rsidR="00D81F4F" w:rsidRPr="00E6312F">
        <w:rPr>
          <w:rFonts w:ascii="Times New Roman" w:hAnsi="Times New Roman" w:cs="Times New Roman"/>
          <w:sz w:val="24"/>
          <w:szCs w:val="24"/>
          <w:lang w:val="sr-Cyrl-CS"/>
        </w:rPr>
        <w:t>чл</w:t>
      </w:r>
      <w:proofErr w:type="spellEnd"/>
      <w:r w:rsidR="00D81F4F" w:rsidRPr="00E6312F">
        <w:rPr>
          <w:rFonts w:ascii="Times New Roman" w:hAnsi="Times New Roman" w:cs="Times New Roman"/>
          <w:sz w:val="24"/>
          <w:szCs w:val="24"/>
          <w:lang w:val="sr-Cyrl-CS"/>
        </w:rPr>
        <w:t>.</w:t>
      </w:r>
      <w:r w:rsidR="008441A9" w:rsidRPr="00E6312F">
        <w:rPr>
          <w:rFonts w:ascii="Times New Roman" w:hAnsi="Times New Roman" w:cs="Times New Roman"/>
          <w:sz w:val="24"/>
          <w:szCs w:val="24"/>
          <w:lang w:val="sr-Cyrl-CS"/>
        </w:rPr>
        <w:t xml:space="preserve"> 4</w:t>
      </w:r>
      <w:r w:rsidR="00D81F4F" w:rsidRPr="00E6312F">
        <w:rPr>
          <w:rFonts w:ascii="Times New Roman" w:hAnsi="Times New Roman" w:cs="Times New Roman"/>
          <w:sz w:val="24"/>
          <w:szCs w:val="24"/>
          <w:lang w:val="sr-Cyrl-CS"/>
        </w:rPr>
        <w:t>.</w:t>
      </w:r>
      <w:r w:rsidR="008441A9" w:rsidRPr="00E6312F">
        <w:rPr>
          <w:rFonts w:ascii="Times New Roman" w:hAnsi="Times New Roman" w:cs="Times New Roman"/>
          <w:sz w:val="24"/>
          <w:szCs w:val="24"/>
          <w:lang w:val="sr-Cyrl-CS"/>
        </w:rPr>
        <w:t xml:space="preserve"> и 5. ове уредбе</w:t>
      </w:r>
      <w:r w:rsidR="00A17E08" w:rsidRPr="00E6312F">
        <w:rPr>
          <w:rFonts w:ascii="Times New Roman" w:hAnsi="Times New Roman" w:cs="Times New Roman"/>
          <w:sz w:val="24"/>
          <w:szCs w:val="24"/>
          <w:lang w:val="sr-Cyrl-CS"/>
        </w:rPr>
        <w:t xml:space="preserve"> која се односе на </w:t>
      </w:r>
      <w:r w:rsidR="00303983" w:rsidRPr="00E6312F">
        <w:rPr>
          <w:rFonts w:ascii="Times New Roman" w:hAnsi="Times New Roman" w:cs="Times New Roman"/>
          <w:sz w:val="24"/>
          <w:szCs w:val="24"/>
          <w:lang w:val="sr-Cyrl-CS"/>
        </w:rPr>
        <w:t xml:space="preserve">правна лица у вези са </w:t>
      </w:r>
      <w:r w:rsidR="007E5F8A" w:rsidRPr="00E6312F">
        <w:rPr>
          <w:rFonts w:ascii="Times New Roman" w:hAnsi="Times New Roman" w:cs="Times New Roman"/>
          <w:sz w:val="24"/>
          <w:szCs w:val="24"/>
          <w:lang w:val="sr-Cyrl-CS"/>
        </w:rPr>
        <w:t>одлагањем доспелости за плаћање и одлагање</w:t>
      </w:r>
      <w:r w:rsidR="008441A9" w:rsidRPr="00E6312F">
        <w:rPr>
          <w:rFonts w:ascii="Times New Roman" w:hAnsi="Times New Roman" w:cs="Times New Roman"/>
          <w:sz w:val="24"/>
          <w:szCs w:val="24"/>
          <w:lang w:val="sr-Cyrl-CS"/>
        </w:rPr>
        <w:t>м</w:t>
      </w:r>
      <w:r w:rsidR="007E5F8A" w:rsidRPr="00E6312F">
        <w:rPr>
          <w:rFonts w:ascii="Times New Roman" w:hAnsi="Times New Roman" w:cs="Times New Roman"/>
          <w:sz w:val="24"/>
          <w:szCs w:val="24"/>
          <w:lang w:val="sr-Cyrl-CS"/>
        </w:rPr>
        <w:t xml:space="preserve"> плаћања </w:t>
      </w:r>
      <w:r w:rsidR="00303983" w:rsidRPr="00E6312F">
        <w:rPr>
          <w:rFonts w:ascii="Times New Roman" w:hAnsi="Times New Roman" w:cs="Times New Roman"/>
          <w:sz w:val="24"/>
          <w:szCs w:val="24"/>
          <w:lang w:val="sr-Cyrl-CS"/>
        </w:rPr>
        <w:t>пореза и доприноса на зараде</w:t>
      </w:r>
      <w:r w:rsidR="009C5235" w:rsidRPr="00E6312F">
        <w:rPr>
          <w:rFonts w:ascii="Times New Roman" w:hAnsi="Times New Roman" w:cs="Times New Roman"/>
          <w:sz w:val="24"/>
          <w:szCs w:val="24"/>
          <w:lang w:val="sr-Cyrl-CS"/>
        </w:rPr>
        <w:t xml:space="preserve"> и накнаде зараде.</w:t>
      </w:r>
    </w:p>
    <w:p w14:paraId="25090B55" w14:textId="49664E86" w:rsidR="00C324C4" w:rsidRPr="00E6312F" w:rsidRDefault="009C5235" w:rsidP="007A6219">
      <w:pPr>
        <w:spacing w:line="240" w:lineRule="auto"/>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p>
    <w:p w14:paraId="419F5565" w14:textId="77777777" w:rsidR="00303983" w:rsidRPr="00E6312F" w:rsidRDefault="00FD6488"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8</w:t>
      </w:r>
      <w:r w:rsidR="00303983" w:rsidRPr="00E6312F">
        <w:rPr>
          <w:rFonts w:ascii="Times New Roman" w:hAnsi="Times New Roman" w:cs="Times New Roman"/>
          <w:sz w:val="24"/>
          <w:szCs w:val="24"/>
          <w:lang w:val="sr-Cyrl-CS"/>
        </w:rPr>
        <w:t>.</w:t>
      </w:r>
    </w:p>
    <w:p w14:paraId="189BE9D3" w14:textId="6CF442F8" w:rsidR="00303983" w:rsidRPr="00E6312F" w:rsidRDefault="00303983" w:rsidP="00D81F4F">
      <w:pPr>
        <w:spacing w:after="0" w:line="240" w:lineRule="auto"/>
        <w:ind w:firstLine="720"/>
        <w:contextualSpacing/>
        <w:jc w:val="both"/>
        <w:rPr>
          <w:rFonts w:ascii="Times New Roman" w:eastAsia="Calibri" w:hAnsi="Times New Roman" w:cs="Times New Roman"/>
          <w:color w:val="FF0000"/>
          <w:sz w:val="24"/>
          <w:szCs w:val="24"/>
          <w:lang w:val="sr-Cyrl-CS"/>
        </w:rPr>
      </w:pPr>
      <w:r w:rsidRPr="00E6312F">
        <w:rPr>
          <w:rFonts w:ascii="Times New Roman" w:hAnsi="Times New Roman" w:cs="Times New Roman"/>
          <w:sz w:val="24"/>
          <w:szCs w:val="24"/>
          <w:lang w:val="sr-Cyrl-CS"/>
        </w:rPr>
        <w:t>Предузетници</w:t>
      </w:r>
      <w:r w:rsidR="005831E9" w:rsidRPr="00E6312F">
        <w:rPr>
          <w:rFonts w:ascii="Times New Roman" w:hAnsi="Times New Roman" w:cs="Times New Roman"/>
          <w:sz w:val="24"/>
          <w:szCs w:val="24"/>
          <w:lang w:val="sr-Cyrl-CS"/>
        </w:rPr>
        <w:t>ма паушалцима</w:t>
      </w:r>
      <w:r w:rsidRPr="00E6312F">
        <w:rPr>
          <w:rFonts w:ascii="Times New Roman" w:hAnsi="Times New Roman" w:cs="Times New Roman"/>
          <w:sz w:val="24"/>
          <w:szCs w:val="24"/>
          <w:lang w:val="sr-Cyrl-CS"/>
        </w:rPr>
        <w:t xml:space="preserve"> </w:t>
      </w:r>
      <w:r w:rsidR="00925D6A" w:rsidRPr="00E6312F">
        <w:rPr>
          <w:rFonts w:ascii="Times New Roman" w:hAnsi="Times New Roman" w:cs="Times New Roman"/>
          <w:sz w:val="24"/>
          <w:szCs w:val="24"/>
          <w:lang w:val="sr-Cyrl-CS"/>
        </w:rPr>
        <w:t>се одлаже доспелост за плаћање</w:t>
      </w:r>
      <w:r w:rsidR="00925D6A" w:rsidRPr="00E6312F">
        <w:rPr>
          <w:rFonts w:ascii="Times New Roman" w:eastAsia="Calibri" w:hAnsi="Times New Roman" w:cs="Times New Roman"/>
          <w:color w:val="FF0000"/>
          <w:sz w:val="24"/>
          <w:szCs w:val="24"/>
          <w:lang w:val="sr-Cyrl-CS"/>
        </w:rPr>
        <w:t xml:space="preserve"> </w:t>
      </w:r>
      <w:r w:rsidR="00925D6A" w:rsidRPr="00E6312F">
        <w:rPr>
          <w:rFonts w:ascii="Times New Roman" w:eastAsia="Calibri" w:hAnsi="Times New Roman" w:cs="Times New Roman"/>
          <w:sz w:val="24"/>
          <w:szCs w:val="24"/>
          <w:lang w:val="sr-Cyrl-CS"/>
        </w:rPr>
        <w:t>о</w:t>
      </w:r>
      <w:r w:rsidRPr="00E6312F">
        <w:rPr>
          <w:rFonts w:ascii="Times New Roman" w:hAnsi="Times New Roman" w:cs="Times New Roman"/>
          <w:sz w:val="24"/>
          <w:szCs w:val="24"/>
          <w:lang w:val="sr-Cyrl-CS"/>
        </w:rPr>
        <w:t>бавез</w:t>
      </w:r>
      <w:r w:rsidR="00255B7C" w:rsidRPr="00E6312F">
        <w:rPr>
          <w:rFonts w:ascii="Times New Roman" w:hAnsi="Times New Roman" w:cs="Times New Roman"/>
          <w:sz w:val="24"/>
          <w:szCs w:val="24"/>
          <w:lang w:val="sr-Cyrl-CS"/>
        </w:rPr>
        <w:t>а</w:t>
      </w:r>
      <w:r w:rsidRPr="00E6312F">
        <w:rPr>
          <w:rFonts w:ascii="Times New Roman" w:hAnsi="Times New Roman" w:cs="Times New Roman"/>
          <w:sz w:val="24"/>
          <w:szCs w:val="24"/>
          <w:lang w:val="sr-Cyrl-CS"/>
        </w:rPr>
        <w:t xml:space="preserve"> по основу</w:t>
      </w:r>
      <w:r w:rsidR="009C5235" w:rsidRPr="00E6312F">
        <w:rPr>
          <w:rFonts w:ascii="Times New Roman" w:hAnsi="Times New Roman" w:cs="Times New Roman"/>
          <w:sz w:val="24"/>
          <w:szCs w:val="24"/>
          <w:lang w:val="sr-Cyrl-CS"/>
        </w:rPr>
        <w:t xml:space="preserve"> аконтација </w:t>
      </w:r>
      <w:r w:rsidRPr="00E6312F">
        <w:rPr>
          <w:rFonts w:ascii="Times New Roman" w:hAnsi="Times New Roman" w:cs="Times New Roman"/>
          <w:sz w:val="24"/>
          <w:szCs w:val="24"/>
          <w:lang w:val="sr-Cyrl-CS"/>
        </w:rPr>
        <w:t xml:space="preserve"> пореза и доприноса на </w:t>
      </w:r>
      <w:r w:rsidR="00F0668E" w:rsidRPr="00E6312F">
        <w:rPr>
          <w:rFonts w:ascii="Times New Roman" w:hAnsi="Times New Roman" w:cs="Times New Roman"/>
          <w:sz w:val="24"/>
          <w:szCs w:val="24"/>
          <w:lang w:val="sr-Cyrl-CS"/>
        </w:rPr>
        <w:t>приход</w:t>
      </w:r>
      <w:r w:rsidRPr="00E6312F">
        <w:rPr>
          <w:rFonts w:ascii="Times New Roman" w:hAnsi="Times New Roman" w:cs="Times New Roman"/>
          <w:sz w:val="24"/>
          <w:szCs w:val="24"/>
          <w:lang w:val="sr-Cyrl-CS"/>
        </w:rPr>
        <w:t xml:space="preserve"> од самосталне делатности за</w:t>
      </w:r>
      <w:r w:rsidR="00F0668E" w:rsidRPr="00E6312F">
        <w:rPr>
          <w:rFonts w:ascii="Times New Roman" w:hAnsi="Times New Roman" w:cs="Times New Roman"/>
          <w:sz w:val="24"/>
          <w:szCs w:val="24"/>
          <w:lang w:val="sr-Cyrl-CS"/>
        </w:rPr>
        <w:t xml:space="preserve"> месец</w:t>
      </w:r>
      <w:r w:rsidRPr="00E6312F">
        <w:rPr>
          <w:rFonts w:ascii="Times New Roman" w:hAnsi="Times New Roman" w:cs="Times New Roman"/>
          <w:sz w:val="24"/>
          <w:szCs w:val="24"/>
          <w:lang w:val="sr-Cyrl-CS"/>
        </w:rPr>
        <w:t xml:space="preserve"> март, април и мај 2</w:t>
      </w:r>
      <w:r w:rsidR="004D0549" w:rsidRPr="00E6312F">
        <w:rPr>
          <w:rFonts w:ascii="Times New Roman" w:hAnsi="Times New Roman" w:cs="Times New Roman"/>
          <w:sz w:val="24"/>
          <w:szCs w:val="24"/>
          <w:lang w:val="sr-Cyrl-CS"/>
        </w:rPr>
        <w:t xml:space="preserve">020. године </w:t>
      </w:r>
      <w:r w:rsidR="00D81F4F" w:rsidRPr="00E6312F">
        <w:rPr>
          <w:rFonts w:ascii="Times New Roman" w:hAnsi="Times New Roman" w:cs="Times New Roman"/>
          <w:sz w:val="24"/>
          <w:szCs w:val="24"/>
          <w:lang w:val="sr-Cyrl-CS"/>
        </w:rPr>
        <w:t xml:space="preserve">за </w:t>
      </w:r>
      <w:r w:rsidR="00F0668E" w:rsidRPr="00E6312F">
        <w:rPr>
          <w:rFonts w:ascii="Times New Roman" w:hAnsi="Times New Roman" w:cs="Times New Roman"/>
          <w:sz w:val="24"/>
          <w:szCs w:val="24"/>
          <w:lang w:val="sr-Cyrl-CS"/>
        </w:rPr>
        <w:t xml:space="preserve">4. јануар </w:t>
      </w:r>
      <w:r w:rsidR="0039146B" w:rsidRPr="00E6312F">
        <w:rPr>
          <w:rFonts w:ascii="Times New Roman" w:hAnsi="Times New Roman" w:cs="Times New Roman"/>
          <w:sz w:val="24"/>
          <w:szCs w:val="24"/>
          <w:lang w:val="sr-Cyrl-CS"/>
        </w:rPr>
        <w:t>2021</w:t>
      </w:r>
      <w:r w:rsidRPr="00E6312F">
        <w:rPr>
          <w:rFonts w:ascii="Times New Roman" w:hAnsi="Times New Roman" w:cs="Times New Roman"/>
          <w:sz w:val="24"/>
          <w:szCs w:val="24"/>
          <w:lang w:val="sr-Cyrl-CS"/>
        </w:rPr>
        <w:t xml:space="preserve">. године и </w:t>
      </w:r>
      <w:r w:rsidR="00255B7C" w:rsidRPr="00E6312F">
        <w:rPr>
          <w:rFonts w:ascii="Times New Roman" w:hAnsi="Times New Roman" w:cs="Times New Roman"/>
          <w:sz w:val="24"/>
          <w:szCs w:val="24"/>
          <w:lang w:val="sr-Cyrl-CS"/>
        </w:rPr>
        <w:t>одлаже</w:t>
      </w:r>
      <w:r w:rsidR="00255B7C" w:rsidRPr="00E6312F">
        <w:rPr>
          <w:rFonts w:ascii="Times New Roman" w:hAnsi="Times New Roman" w:cs="Times New Roman"/>
          <w:b/>
          <w:sz w:val="24"/>
          <w:szCs w:val="24"/>
          <w:lang w:val="sr-Cyrl-CS"/>
        </w:rPr>
        <w:t xml:space="preserve"> </w:t>
      </w:r>
      <w:r w:rsidR="00255B7C" w:rsidRPr="00E6312F">
        <w:rPr>
          <w:rFonts w:ascii="Times New Roman" w:hAnsi="Times New Roman" w:cs="Times New Roman"/>
          <w:sz w:val="24"/>
          <w:szCs w:val="24"/>
          <w:lang w:val="sr-Cyrl-CS"/>
        </w:rPr>
        <w:t xml:space="preserve">плаћање ових обавеза </w:t>
      </w:r>
      <w:r w:rsidRPr="00E6312F">
        <w:rPr>
          <w:rFonts w:ascii="Times New Roman" w:hAnsi="Times New Roman" w:cs="Times New Roman"/>
          <w:sz w:val="24"/>
          <w:szCs w:val="24"/>
          <w:lang w:val="sr-Cyrl-CS"/>
        </w:rPr>
        <w:t>на 24 једнаке месечне рате</w:t>
      </w:r>
      <w:r w:rsidR="00181755" w:rsidRPr="00E6312F">
        <w:rPr>
          <w:rFonts w:ascii="Times New Roman" w:hAnsi="Times New Roman" w:cs="Times New Roman"/>
          <w:sz w:val="24"/>
          <w:szCs w:val="24"/>
          <w:lang w:val="sr-Cyrl-CS"/>
        </w:rPr>
        <w:t>, без плаћања камате</w:t>
      </w:r>
      <w:r w:rsidR="00B217EC" w:rsidRPr="00E6312F">
        <w:rPr>
          <w:rFonts w:ascii="Times New Roman" w:hAnsi="Times New Roman" w:cs="Times New Roman"/>
          <w:sz w:val="24"/>
          <w:szCs w:val="24"/>
          <w:lang w:val="sr-Cyrl-CS"/>
        </w:rPr>
        <w:t xml:space="preserve">, </w:t>
      </w:r>
      <w:r w:rsidR="00B217EC" w:rsidRPr="00E6312F">
        <w:rPr>
          <w:rFonts w:ascii="Times New Roman" w:eastAsia="Calibri" w:hAnsi="Times New Roman" w:cs="Times New Roman"/>
          <w:sz w:val="24"/>
          <w:szCs w:val="24"/>
          <w:lang w:val="sr-Cyrl-CS"/>
        </w:rPr>
        <w:t>за време трајања одлагања плаћања дугованог пореза.</w:t>
      </w:r>
    </w:p>
    <w:p w14:paraId="5487EE16" w14:textId="1A0829C8" w:rsidR="008441A9" w:rsidRPr="00E6312F" w:rsidRDefault="00303983"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Предузетник</w:t>
      </w:r>
      <w:r w:rsidR="0039146B" w:rsidRPr="00E6312F">
        <w:rPr>
          <w:rFonts w:ascii="Times New Roman" w:hAnsi="Times New Roman" w:cs="Times New Roman"/>
          <w:sz w:val="24"/>
          <w:szCs w:val="24"/>
          <w:lang w:val="sr-Cyrl-CS"/>
        </w:rPr>
        <w:t xml:space="preserve"> </w:t>
      </w:r>
      <w:proofErr w:type="spellStart"/>
      <w:r w:rsidR="0039146B" w:rsidRPr="00E6312F">
        <w:rPr>
          <w:rFonts w:ascii="Times New Roman" w:hAnsi="Times New Roman" w:cs="Times New Roman"/>
          <w:sz w:val="24"/>
          <w:szCs w:val="24"/>
          <w:lang w:val="sr-Cyrl-CS"/>
        </w:rPr>
        <w:t>паушалац</w:t>
      </w:r>
      <w:proofErr w:type="spellEnd"/>
      <w:r w:rsidRPr="00E6312F">
        <w:rPr>
          <w:rFonts w:ascii="Times New Roman" w:hAnsi="Times New Roman" w:cs="Times New Roman"/>
          <w:sz w:val="24"/>
          <w:szCs w:val="24"/>
          <w:lang w:val="sr-Cyrl-CS"/>
        </w:rPr>
        <w:t xml:space="preserve"> из става 1.</w:t>
      </w:r>
      <w:r w:rsidR="009C5235" w:rsidRPr="00E6312F">
        <w:rPr>
          <w:rFonts w:ascii="Times New Roman" w:hAnsi="Times New Roman" w:cs="Times New Roman"/>
          <w:sz w:val="24"/>
          <w:szCs w:val="24"/>
          <w:lang w:val="sr-Cyrl-CS"/>
        </w:rPr>
        <w:t xml:space="preserve"> овог члана</w:t>
      </w:r>
      <w:r w:rsidRPr="00E6312F">
        <w:rPr>
          <w:rFonts w:ascii="Times New Roman" w:hAnsi="Times New Roman" w:cs="Times New Roman"/>
          <w:sz w:val="24"/>
          <w:szCs w:val="24"/>
          <w:lang w:val="sr-Cyrl-CS"/>
        </w:rPr>
        <w:t xml:space="preserve"> одлагање </w:t>
      </w:r>
      <w:r w:rsidR="00255B7C" w:rsidRPr="00E6312F">
        <w:rPr>
          <w:rFonts w:ascii="Times New Roman" w:hAnsi="Times New Roman" w:cs="Times New Roman"/>
          <w:sz w:val="24"/>
          <w:szCs w:val="24"/>
          <w:lang w:val="sr-Cyrl-CS"/>
        </w:rPr>
        <w:t xml:space="preserve">доспелости за </w:t>
      </w:r>
      <w:r w:rsidRPr="00E6312F">
        <w:rPr>
          <w:rFonts w:ascii="Times New Roman" w:hAnsi="Times New Roman" w:cs="Times New Roman"/>
          <w:sz w:val="24"/>
          <w:szCs w:val="24"/>
          <w:lang w:val="sr-Cyrl-CS"/>
        </w:rPr>
        <w:t>плаћањ</w:t>
      </w:r>
      <w:r w:rsidR="00255B7C" w:rsidRPr="00E6312F">
        <w:rPr>
          <w:rFonts w:ascii="Times New Roman" w:hAnsi="Times New Roman" w:cs="Times New Roman"/>
          <w:sz w:val="24"/>
          <w:szCs w:val="24"/>
          <w:lang w:val="sr-Cyrl-CS"/>
        </w:rPr>
        <w:t xml:space="preserve">е </w:t>
      </w:r>
      <w:r w:rsidRPr="00E6312F">
        <w:rPr>
          <w:rFonts w:ascii="Times New Roman" w:hAnsi="Times New Roman" w:cs="Times New Roman"/>
          <w:sz w:val="24"/>
          <w:szCs w:val="24"/>
          <w:lang w:val="sr-Cyrl-CS"/>
        </w:rPr>
        <w:t xml:space="preserve"> пореза и доприноса на зараде и накнаде зарада својих запослених и </w:t>
      </w:r>
      <w:r w:rsidR="00255B7C" w:rsidRPr="00E6312F">
        <w:rPr>
          <w:rFonts w:ascii="Times New Roman" w:hAnsi="Times New Roman" w:cs="Times New Roman"/>
          <w:sz w:val="24"/>
          <w:szCs w:val="24"/>
          <w:lang w:val="sr-Cyrl-CS"/>
        </w:rPr>
        <w:t xml:space="preserve">одлагање плаћања </w:t>
      </w:r>
      <w:r w:rsidRPr="00E6312F">
        <w:rPr>
          <w:rFonts w:ascii="Times New Roman" w:hAnsi="Times New Roman" w:cs="Times New Roman"/>
          <w:sz w:val="24"/>
          <w:szCs w:val="24"/>
          <w:lang w:val="sr-Cyrl-CS"/>
        </w:rPr>
        <w:t>ових обавеза остварује сходном применом правила</w:t>
      </w:r>
      <w:r w:rsidR="00D81F4F" w:rsidRPr="00E6312F">
        <w:rPr>
          <w:rFonts w:ascii="Times New Roman" w:hAnsi="Times New Roman" w:cs="Times New Roman"/>
          <w:sz w:val="24"/>
          <w:szCs w:val="24"/>
          <w:lang w:val="sr-Cyrl-CS"/>
        </w:rPr>
        <w:t xml:space="preserve"> из </w:t>
      </w:r>
      <w:proofErr w:type="spellStart"/>
      <w:r w:rsidR="00D81F4F" w:rsidRPr="00E6312F">
        <w:rPr>
          <w:rFonts w:ascii="Times New Roman" w:hAnsi="Times New Roman" w:cs="Times New Roman"/>
          <w:sz w:val="24"/>
          <w:szCs w:val="24"/>
          <w:lang w:val="sr-Cyrl-CS"/>
        </w:rPr>
        <w:t>чл</w:t>
      </w:r>
      <w:proofErr w:type="spellEnd"/>
      <w:r w:rsidR="00D81F4F" w:rsidRPr="00E6312F">
        <w:rPr>
          <w:rFonts w:ascii="Times New Roman" w:hAnsi="Times New Roman" w:cs="Times New Roman"/>
          <w:sz w:val="24"/>
          <w:szCs w:val="24"/>
          <w:lang w:val="sr-Cyrl-CS"/>
        </w:rPr>
        <w:t>.</w:t>
      </w:r>
      <w:r w:rsidR="008441A9" w:rsidRPr="00E6312F">
        <w:rPr>
          <w:rFonts w:ascii="Times New Roman" w:hAnsi="Times New Roman" w:cs="Times New Roman"/>
          <w:sz w:val="24"/>
          <w:szCs w:val="24"/>
          <w:lang w:val="sr-Cyrl-CS"/>
        </w:rPr>
        <w:t xml:space="preserve"> 4</w:t>
      </w:r>
      <w:r w:rsidR="00D81F4F" w:rsidRPr="00E6312F">
        <w:rPr>
          <w:rFonts w:ascii="Times New Roman" w:hAnsi="Times New Roman" w:cs="Times New Roman"/>
          <w:sz w:val="24"/>
          <w:szCs w:val="24"/>
          <w:lang w:val="sr-Cyrl-CS"/>
        </w:rPr>
        <w:t>.</w:t>
      </w:r>
      <w:r w:rsidR="008441A9" w:rsidRPr="00E6312F">
        <w:rPr>
          <w:rFonts w:ascii="Times New Roman" w:hAnsi="Times New Roman" w:cs="Times New Roman"/>
          <w:sz w:val="24"/>
          <w:szCs w:val="24"/>
          <w:lang w:val="sr-Cyrl-CS"/>
        </w:rPr>
        <w:t xml:space="preserve"> и 5. ове уредбе</w:t>
      </w:r>
      <w:r w:rsidRPr="00E6312F">
        <w:rPr>
          <w:rFonts w:ascii="Times New Roman" w:hAnsi="Times New Roman" w:cs="Times New Roman"/>
          <w:sz w:val="24"/>
          <w:szCs w:val="24"/>
          <w:lang w:val="sr-Cyrl-CS"/>
        </w:rPr>
        <w:t xml:space="preserve"> која се односе на правна лица</w:t>
      </w:r>
      <w:r w:rsidR="001058C2" w:rsidRPr="00E6312F">
        <w:rPr>
          <w:rFonts w:ascii="Times New Roman" w:eastAsia="Calibri" w:hAnsi="Times New Roman" w:cs="Times New Roman"/>
          <w:color w:val="FF0000"/>
          <w:sz w:val="24"/>
          <w:szCs w:val="24"/>
          <w:lang w:val="sr-Cyrl-CS"/>
        </w:rPr>
        <w:t xml:space="preserve"> </w:t>
      </w:r>
      <w:r w:rsidR="001058C2" w:rsidRPr="00E6312F">
        <w:rPr>
          <w:rFonts w:ascii="Times New Roman" w:eastAsia="Calibri" w:hAnsi="Times New Roman" w:cs="Times New Roman"/>
          <w:sz w:val="24"/>
          <w:szCs w:val="24"/>
          <w:lang w:val="sr-Cyrl-CS"/>
        </w:rPr>
        <w:t xml:space="preserve">у вези са </w:t>
      </w:r>
      <w:r w:rsidR="008441A9" w:rsidRPr="00E6312F">
        <w:rPr>
          <w:rFonts w:ascii="Times New Roman" w:hAnsi="Times New Roman" w:cs="Times New Roman"/>
          <w:sz w:val="24"/>
          <w:szCs w:val="24"/>
          <w:lang w:val="sr-Cyrl-CS"/>
        </w:rPr>
        <w:t>одлагањем доспелости за плаћање и одлагањем плаћања пореза и доприноса на зараде и накнаде зараде.</w:t>
      </w:r>
    </w:p>
    <w:p w14:paraId="309B3AC6" w14:textId="5D3A91D9" w:rsidR="00925D6A" w:rsidRPr="00E6312F" w:rsidRDefault="008441A9"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Поступак и начин одлагања плаћања дугованог пореза и доприноса из става 1. овог члана ближе уређује министар надлежан за послове финансија.</w:t>
      </w:r>
    </w:p>
    <w:p w14:paraId="5566370F" w14:textId="77777777" w:rsidR="00392816" w:rsidRPr="00E6312F" w:rsidRDefault="00392816" w:rsidP="00D81F4F">
      <w:pPr>
        <w:spacing w:after="0" w:line="240" w:lineRule="auto"/>
        <w:contextualSpacing/>
        <w:jc w:val="both"/>
        <w:rPr>
          <w:rFonts w:ascii="Times New Roman" w:hAnsi="Times New Roman" w:cs="Times New Roman"/>
          <w:color w:val="FF0000"/>
          <w:sz w:val="24"/>
          <w:szCs w:val="24"/>
          <w:lang w:val="sr-Cyrl-CS"/>
        </w:rPr>
      </w:pPr>
    </w:p>
    <w:p w14:paraId="527EA1E4" w14:textId="2AFA2633" w:rsidR="00303983" w:rsidRPr="00E6312F" w:rsidRDefault="003A28E5"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ДИРЕКТНА ДАВАЊА ПРИВРЕДНИМ СУБЈЕКТИМА У ПРИВАТНОМ СЕКТОРУ</w:t>
      </w:r>
    </w:p>
    <w:p w14:paraId="59982960" w14:textId="77777777" w:rsidR="00D81F4F" w:rsidRPr="00E6312F" w:rsidRDefault="00D81F4F" w:rsidP="00D81F4F">
      <w:pPr>
        <w:spacing w:after="0" w:line="240" w:lineRule="auto"/>
        <w:jc w:val="center"/>
        <w:rPr>
          <w:rFonts w:ascii="Times New Roman" w:hAnsi="Times New Roman" w:cs="Times New Roman"/>
          <w:sz w:val="24"/>
          <w:szCs w:val="24"/>
          <w:lang w:val="sr-Cyrl-CS"/>
        </w:rPr>
      </w:pPr>
    </w:p>
    <w:p w14:paraId="5F159B84" w14:textId="77777777" w:rsidR="003A28E5" w:rsidRPr="00E6312F" w:rsidRDefault="00FD6488" w:rsidP="00D81F4F">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9</w:t>
      </w:r>
      <w:r w:rsidR="003A28E5" w:rsidRPr="00E6312F">
        <w:rPr>
          <w:rFonts w:ascii="Times New Roman" w:hAnsi="Times New Roman" w:cs="Times New Roman"/>
          <w:sz w:val="24"/>
          <w:szCs w:val="24"/>
          <w:lang w:val="sr-Cyrl-CS"/>
        </w:rPr>
        <w:t>.</w:t>
      </w:r>
    </w:p>
    <w:p w14:paraId="673652D6" w14:textId="4478BDBD" w:rsidR="00181755" w:rsidRPr="00E6312F" w:rsidRDefault="003A28E5"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Предузетник, предузетник </w:t>
      </w:r>
      <w:proofErr w:type="spellStart"/>
      <w:r w:rsidRPr="00E6312F">
        <w:rPr>
          <w:rFonts w:ascii="Times New Roman" w:hAnsi="Times New Roman" w:cs="Times New Roman"/>
          <w:sz w:val="24"/>
          <w:szCs w:val="24"/>
          <w:lang w:val="sr-Cyrl-CS"/>
        </w:rPr>
        <w:t>паушалац</w:t>
      </w:r>
      <w:proofErr w:type="spellEnd"/>
      <w:r w:rsidRPr="00E6312F">
        <w:rPr>
          <w:rFonts w:ascii="Times New Roman" w:hAnsi="Times New Roman" w:cs="Times New Roman"/>
          <w:sz w:val="24"/>
          <w:szCs w:val="24"/>
          <w:lang w:val="sr-Cyrl-CS"/>
        </w:rPr>
        <w:t>, предузетник по</w:t>
      </w:r>
      <w:r w:rsidR="0039146B" w:rsidRPr="00E6312F">
        <w:rPr>
          <w:rFonts w:ascii="Times New Roman" w:hAnsi="Times New Roman" w:cs="Times New Roman"/>
          <w:sz w:val="24"/>
          <w:szCs w:val="24"/>
          <w:lang w:val="sr-Cyrl-CS"/>
        </w:rPr>
        <w:t>љопривредник, предузетник друго</w:t>
      </w:r>
      <w:r w:rsidRPr="00E6312F">
        <w:rPr>
          <w:rFonts w:ascii="Times New Roman" w:hAnsi="Times New Roman" w:cs="Times New Roman"/>
          <w:sz w:val="24"/>
          <w:szCs w:val="24"/>
          <w:lang w:val="sr-Cyrl-CS"/>
        </w:rPr>
        <w:t xml:space="preserve"> лице, правна лица која су разврстана као микро, мала и средња </w:t>
      </w:r>
      <w:r w:rsidR="00B217EC" w:rsidRPr="00E6312F">
        <w:rPr>
          <w:rFonts w:ascii="Times New Roman" w:eastAsia="Calibri" w:hAnsi="Times New Roman" w:cs="Times New Roman"/>
          <w:sz w:val="24"/>
          <w:szCs w:val="24"/>
          <w:lang w:val="sr-Cyrl-CS"/>
        </w:rPr>
        <w:t>у складу са законом којим се уређује рачуноводство,</w:t>
      </w:r>
      <w:r w:rsidR="00B217EC" w:rsidRPr="00E6312F">
        <w:rPr>
          <w:rFonts w:ascii="Times New Roman" w:hAnsi="Times New Roman" w:cs="Times New Roman"/>
          <w:sz w:val="24"/>
          <w:szCs w:val="24"/>
          <w:lang w:val="sr-Cyrl-CS"/>
        </w:rPr>
        <w:t xml:space="preserve"> </w:t>
      </w:r>
      <w:r w:rsidR="00C871E0" w:rsidRPr="00E6312F">
        <w:rPr>
          <w:rFonts w:ascii="Times New Roman" w:hAnsi="Times New Roman" w:cs="Times New Roman"/>
          <w:sz w:val="24"/>
          <w:szCs w:val="24"/>
          <w:lang w:val="sr-Cyrl-CS"/>
        </w:rPr>
        <w:t xml:space="preserve">могу да остваре </w:t>
      </w:r>
      <w:r w:rsidRPr="00E6312F">
        <w:rPr>
          <w:rFonts w:ascii="Times New Roman" w:hAnsi="Times New Roman" w:cs="Times New Roman"/>
          <w:sz w:val="24"/>
          <w:szCs w:val="24"/>
          <w:lang w:val="sr-Cyrl-CS"/>
        </w:rPr>
        <w:t>право на уплату</w:t>
      </w:r>
      <w:r w:rsidR="009C5235" w:rsidRP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бесповратних новчаних средстава</w:t>
      </w:r>
      <w:r w:rsidR="00A31F9A" w:rsidRPr="00E6312F">
        <w:rPr>
          <w:rFonts w:ascii="Times New Roman" w:hAnsi="Times New Roman" w:cs="Times New Roman"/>
          <w:sz w:val="24"/>
          <w:szCs w:val="24"/>
          <w:lang w:val="sr-Cyrl-CS"/>
        </w:rPr>
        <w:t xml:space="preserve"> из буџета</w:t>
      </w:r>
      <w:r w:rsidRPr="00E6312F">
        <w:rPr>
          <w:rFonts w:ascii="Times New Roman" w:hAnsi="Times New Roman" w:cs="Times New Roman"/>
          <w:sz w:val="24"/>
          <w:szCs w:val="24"/>
          <w:lang w:val="sr-Cyrl-CS"/>
        </w:rPr>
        <w:t>, и то:</w:t>
      </w:r>
    </w:p>
    <w:p w14:paraId="10EC4F6B" w14:textId="2CFB7E18" w:rsidR="003A28E5" w:rsidRPr="00E6312F" w:rsidRDefault="00392816" w:rsidP="00D81F4F">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3A28E5" w:rsidRPr="00E6312F">
        <w:rPr>
          <w:rFonts w:ascii="Times New Roman" w:hAnsi="Times New Roman" w:cs="Times New Roman"/>
          <w:sz w:val="24"/>
          <w:szCs w:val="24"/>
          <w:lang w:val="sr-Cyrl-CS"/>
        </w:rPr>
        <w:t xml:space="preserve">у мају 2020. године </w:t>
      </w:r>
      <w:r w:rsidR="00BA5DFB" w:rsidRPr="00E6312F">
        <w:rPr>
          <w:rFonts w:ascii="Times New Roman" w:hAnsi="Times New Roman" w:cs="Times New Roman"/>
          <w:sz w:val="24"/>
          <w:szCs w:val="24"/>
          <w:lang w:val="sr-Cyrl-CS"/>
        </w:rPr>
        <w:t>у износу који се добија као производ</w:t>
      </w:r>
      <w:r w:rsidR="00CF382C" w:rsidRPr="00E6312F">
        <w:rPr>
          <w:rFonts w:ascii="Times New Roman" w:hAnsi="Times New Roman" w:cs="Times New Roman"/>
          <w:sz w:val="24"/>
          <w:szCs w:val="24"/>
          <w:lang w:val="sr-Cyrl-CS"/>
        </w:rPr>
        <w:t xml:space="preserve"> </w:t>
      </w:r>
      <w:r w:rsidR="003A28E5" w:rsidRPr="00E6312F">
        <w:rPr>
          <w:rFonts w:ascii="Times New Roman" w:hAnsi="Times New Roman" w:cs="Times New Roman"/>
          <w:sz w:val="24"/>
          <w:szCs w:val="24"/>
          <w:lang w:val="sr-Cyrl-CS"/>
        </w:rPr>
        <w:t>броја</w:t>
      </w:r>
      <w:r w:rsidR="009C5235" w:rsidRPr="00E6312F">
        <w:rPr>
          <w:rFonts w:ascii="Times New Roman" w:hAnsi="Times New Roman" w:cs="Times New Roman"/>
          <w:sz w:val="24"/>
          <w:szCs w:val="24"/>
          <w:lang w:val="sr-Cyrl-CS"/>
        </w:rPr>
        <w:t xml:space="preserve"> запослени</w:t>
      </w:r>
      <w:r w:rsidR="00B60E0E" w:rsidRPr="00E6312F">
        <w:rPr>
          <w:rFonts w:ascii="Times New Roman" w:hAnsi="Times New Roman" w:cs="Times New Roman"/>
          <w:sz w:val="24"/>
          <w:szCs w:val="24"/>
          <w:lang w:val="sr-Cyrl-CS"/>
        </w:rPr>
        <w:t>х са пуним радним временом</w:t>
      </w:r>
      <w:r w:rsidR="003A28E5" w:rsidRPr="00E6312F">
        <w:rPr>
          <w:rFonts w:ascii="Times New Roman" w:hAnsi="Times New Roman" w:cs="Times New Roman"/>
          <w:sz w:val="24"/>
          <w:szCs w:val="24"/>
          <w:lang w:val="sr-Cyrl-CS"/>
        </w:rPr>
        <w:t xml:space="preserve"> за чије </w:t>
      </w:r>
      <w:r w:rsidR="00906563" w:rsidRPr="00E6312F">
        <w:rPr>
          <w:rFonts w:ascii="Times New Roman" w:hAnsi="Times New Roman" w:cs="Times New Roman"/>
          <w:sz w:val="24"/>
          <w:szCs w:val="24"/>
          <w:lang w:val="sr-Cyrl-CS"/>
        </w:rPr>
        <w:t xml:space="preserve">је </w:t>
      </w:r>
      <w:r w:rsidR="003A28E5" w:rsidRPr="00E6312F">
        <w:rPr>
          <w:rFonts w:ascii="Times New Roman" w:hAnsi="Times New Roman" w:cs="Times New Roman"/>
          <w:sz w:val="24"/>
          <w:szCs w:val="24"/>
          <w:lang w:val="sr-Cyrl-CS"/>
        </w:rPr>
        <w:t xml:space="preserve">зараде и накнаде зарада поднео </w:t>
      </w:r>
      <w:r w:rsidRPr="00E6312F">
        <w:rPr>
          <w:rFonts w:ascii="Times New Roman" w:hAnsi="Times New Roman" w:cs="Times New Roman"/>
          <w:sz w:val="24"/>
          <w:szCs w:val="24"/>
          <w:lang w:val="sr-Cyrl-CS"/>
        </w:rPr>
        <w:t xml:space="preserve">Образац </w:t>
      </w:r>
      <w:r w:rsidR="003A28E5" w:rsidRPr="00E6312F">
        <w:rPr>
          <w:rFonts w:ascii="Times New Roman" w:hAnsi="Times New Roman" w:cs="Times New Roman"/>
          <w:sz w:val="24"/>
          <w:szCs w:val="24"/>
          <w:lang w:val="sr-Cyrl-CS"/>
        </w:rPr>
        <w:t xml:space="preserve">ППП-ПД за обрачунски период март 2020. године и износа </w:t>
      </w:r>
      <w:r w:rsidR="00C871E0" w:rsidRPr="00E6312F">
        <w:rPr>
          <w:rFonts w:ascii="Times New Roman" w:hAnsi="Times New Roman" w:cs="Times New Roman"/>
          <w:sz w:val="24"/>
          <w:szCs w:val="24"/>
          <w:lang w:val="sr-Cyrl-CS"/>
        </w:rPr>
        <w:t xml:space="preserve">основне </w:t>
      </w:r>
      <w:r w:rsidR="003A28E5" w:rsidRPr="00E6312F">
        <w:rPr>
          <w:rFonts w:ascii="Times New Roman" w:hAnsi="Times New Roman" w:cs="Times New Roman"/>
          <w:sz w:val="24"/>
          <w:szCs w:val="24"/>
          <w:lang w:val="sr-Cyrl-CS"/>
        </w:rPr>
        <w:t>минималне</w:t>
      </w:r>
      <w:r w:rsidR="00906563" w:rsidRPr="00E6312F">
        <w:rPr>
          <w:rFonts w:ascii="Times New Roman" w:hAnsi="Times New Roman" w:cs="Times New Roman"/>
          <w:sz w:val="24"/>
          <w:szCs w:val="24"/>
          <w:lang w:val="sr-Cyrl-CS"/>
        </w:rPr>
        <w:t xml:space="preserve"> нето</w:t>
      </w:r>
      <w:r w:rsidR="003A28E5" w:rsidRPr="00E6312F">
        <w:rPr>
          <w:rFonts w:ascii="Times New Roman" w:hAnsi="Times New Roman" w:cs="Times New Roman"/>
          <w:sz w:val="24"/>
          <w:szCs w:val="24"/>
          <w:lang w:val="sr-Cyrl-CS"/>
        </w:rPr>
        <w:t xml:space="preserve"> зараде</w:t>
      </w:r>
      <w:r w:rsidR="0039146B" w:rsidRPr="00E6312F">
        <w:rPr>
          <w:rFonts w:ascii="Times New Roman" w:hAnsi="Times New Roman" w:cs="Times New Roman"/>
          <w:sz w:val="24"/>
          <w:szCs w:val="24"/>
          <w:lang w:val="sr-Cyrl-CS"/>
        </w:rPr>
        <w:t xml:space="preserve"> за март 2020. године</w:t>
      </w:r>
      <w:r w:rsidR="003A28E5" w:rsidRPr="00E6312F">
        <w:rPr>
          <w:rFonts w:ascii="Times New Roman" w:hAnsi="Times New Roman" w:cs="Times New Roman"/>
          <w:sz w:val="24"/>
          <w:szCs w:val="24"/>
          <w:lang w:val="sr-Cyrl-CS"/>
        </w:rPr>
        <w:t>;</w:t>
      </w:r>
    </w:p>
    <w:p w14:paraId="461CF257" w14:textId="77777777" w:rsidR="00392816" w:rsidRPr="00E6312F" w:rsidRDefault="00392816" w:rsidP="00225BAD">
      <w:pPr>
        <w:spacing w:line="240" w:lineRule="auto"/>
        <w:ind w:firstLine="437"/>
        <w:contextualSpacing/>
        <w:jc w:val="both"/>
        <w:rPr>
          <w:rFonts w:ascii="Times New Roman" w:hAnsi="Times New Roman" w:cs="Times New Roman"/>
          <w:sz w:val="24"/>
          <w:szCs w:val="24"/>
          <w:lang w:val="sr-Cyrl-CS"/>
        </w:rPr>
      </w:pPr>
    </w:p>
    <w:p w14:paraId="38B6732C" w14:textId="7FBB981E" w:rsidR="00392816" w:rsidRPr="00E6312F" w:rsidRDefault="00392816" w:rsidP="00D81F4F">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lastRenderedPageBreak/>
        <w:t xml:space="preserve">- </w:t>
      </w:r>
      <w:r w:rsidR="003A28E5" w:rsidRPr="00E6312F">
        <w:rPr>
          <w:rFonts w:ascii="Times New Roman" w:hAnsi="Times New Roman" w:cs="Times New Roman"/>
          <w:sz w:val="24"/>
          <w:szCs w:val="24"/>
          <w:lang w:val="sr-Cyrl-CS"/>
        </w:rPr>
        <w:t xml:space="preserve">у јуну 2020. године у </w:t>
      </w:r>
      <w:r w:rsidR="00BA5DFB" w:rsidRPr="00E6312F">
        <w:rPr>
          <w:rFonts w:ascii="Times New Roman" w:hAnsi="Times New Roman" w:cs="Times New Roman"/>
          <w:sz w:val="24"/>
          <w:szCs w:val="24"/>
          <w:lang w:val="sr-Cyrl-CS"/>
        </w:rPr>
        <w:t>износу који се добија као производ</w:t>
      </w:r>
      <w:r w:rsidR="00CF382C" w:rsidRPr="00E6312F">
        <w:rPr>
          <w:rFonts w:ascii="Times New Roman" w:hAnsi="Times New Roman" w:cs="Times New Roman"/>
          <w:sz w:val="24"/>
          <w:szCs w:val="24"/>
          <w:lang w:val="sr-Cyrl-CS"/>
        </w:rPr>
        <w:t xml:space="preserve"> </w:t>
      </w:r>
      <w:r w:rsidR="003A28E5" w:rsidRPr="00E6312F">
        <w:rPr>
          <w:rFonts w:ascii="Times New Roman" w:hAnsi="Times New Roman" w:cs="Times New Roman"/>
          <w:sz w:val="24"/>
          <w:szCs w:val="24"/>
          <w:lang w:val="sr-Cyrl-CS"/>
        </w:rPr>
        <w:t>броја запослених</w:t>
      </w:r>
      <w:r w:rsidR="00B60E0E" w:rsidRPr="00E6312F">
        <w:rPr>
          <w:rFonts w:ascii="Times New Roman" w:hAnsi="Times New Roman" w:cs="Times New Roman"/>
          <w:sz w:val="24"/>
          <w:szCs w:val="24"/>
          <w:lang w:val="sr-Cyrl-CS"/>
        </w:rPr>
        <w:t xml:space="preserve"> са пуним радним временом</w:t>
      </w:r>
      <w:r w:rsidR="003A28E5" w:rsidRPr="00E6312F">
        <w:rPr>
          <w:rFonts w:ascii="Times New Roman" w:hAnsi="Times New Roman" w:cs="Times New Roman"/>
          <w:sz w:val="24"/>
          <w:szCs w:val="24"/>
          <w:lang w:val="sr-Cyrl-CS"/>
        </w:rPr>
        <w:t xml:space="preserve"> за чије </w:t>
      </w:r>
      <w:r w:rsidR="00906563" w:rsidRPr="00E6312F">
        <w:rPr>
          <w:rFonts w:ascii="Times New Roman" w:hAnsi="Times New Roman" w:cs="Times New Roman"/>
          <w:sz w:val="24"/>
          <w:szCs w:val="24"/>
          <w:lang w:val="sr-Cyrl-CS"/>
        </w:rPr>
        <w:t xml:space="preserve">је </w:t>
      </w:r>
      <w:r w:rsidR="003A28E5" w:rsidRPr="00E6312F">
        <w:rPr>
          <w:rFonts w:ascii="Times New Roman" w:hAnsi="Times New Roman" w:cs="Times New Roman"/>
          <w:sz w:val="24"/>
          <w:szCs w:val="24"/>
          <w:lang w:val="sr-Cyrl-CS"/>
        </w:rPr>
        <w:t xml:space="preserve">зараде и накнаде зарада поднео </w:t>
      </w:r>
      <w:r w:rsidRPr="00E6312F">
        <w:rPr>
          <w:rFonts w:ascii="Times New Roman" w:hAnsi="Times New Roman" w:cs="Times New Roman"/>
          <w:sz w:val="24"/>
          <w:szCs w:val="24"/>
          <w:lang w:val="sr-Cyrl-CS"/>
        </w:rPr>
        <w:t xml:space="preserve">Образац </w:t>
      </w:r>
      <w:r w:rsidR="003A28E5" w:rsidRPr="00E6312F">
        <w:rPr>
          <w:rFonts w:ascii="Times New Roman" w:hAnsi="Times New Roman" w:cs="Times New Roman"/>
          <w:sz w:val="24"/>
          <w:szCs w:val="24"/>
          <w:lang w:val="sr-Cyrl-CS"/>
        </w:rPr>
        <w:t>ППП-ПД</w:t>
      </w:r>
      <w:r w:rsidR="00B030DA" w:rsidRPr="00E6312F">
        <w:rPr>
          <w:rFonts w:ascii="Times New Roman" w:hAnsi="Times New Roman" w:cs="Times New Roman"/>
          <w:sz w:val="24"/>
          <w:szCs w:val="24"/>
          <w:lang w:val="sr-Cyrl-CS"/>
        </w:rPr>
        <w:t xml:space="preserve"> за обрачунски период април</w:t>
      </w:r>
      <w:r w:rsidR="00CF382C" w:rsidRPr="00E6312F">
        <w:rPr>
          <w:rFonts w:ascii="Times New Roman" w:hAnsi="Times New Roman" w:cs="Times New Roman"/>
          <w:sz w:val="24"/>
          <w:szCs w:val="24"/>
          <w:lang w:val="sr-Cyrl-CS"/>
        </w:rPr>
        <w:t xml:space="preserve"> 2020. године и износа </w:t>
      </w:r>
      <w:r w:rsidR="00C871E0" w:rsidRPr="00E6312F">
        <w:rPr>
          <w:rFonts w:ascii="Times New Roman" w:hAnsi="Times New Roman" w:cs="Times New Roman"/>
          <w:sz w:val="24"/>
          <w:szCs w:val="24"/>
          <w:lang w:val="sr-Cyrl-CS"/>
        </w:rPr>
        <w:t xml:space="preserve">основне </w:t>
      </w:r>
      <w:r w:rsidR="003A28E5" w:rsidRPr="00E6312F">
        <w:rPr>
          <w:rFonts w:ascii="Times New Roman" w:hAnsi="Times New Roman" w:cs="Times New Roman"/>
          <w:sz w:val="24"/>
          <w:szCs w:val="24"/>
          <w:lang w:val="sr-Cyrl-CS"/>
        </w:rPr>
        <w:t xml:space="preserve">минималне </w:t>
      </w:r>
      <w:r w:rsidR="00906563" w:rsidRPr="00E6312F">
        <w:rPr>
          <w:rFonts w:ascii="Times New Roman" w:hAnsi="Times New Roman" w:cs="Times New Roman"/>
          <w:sz w:val="24"/>
          <w:szCs w:val="24"/>
          <w:lang w:val="sr-Cyrl-CS"/>
        </w:rPr>
        <w:t xml:space="preserve">нето </w:t>
      </w:r>
      <w:r w:rsidR="003A28E5" w:rsidRPr="00E6312F">
        <w:rPr>
          <w:rFonts w:ascii="Times New Roman" w:hAnsi="Times New Roman" w:cs="Times New Roman"/>
          <w:sz w:val="24"/>
          <w:szCs w:val="24"/>
          <w:lang w:val="sr-Cyrl-CS"/>
        </w:rPr>
        <w:t>зараде</w:t>
      </w:r>
      <w:r w:rsidR="0039146B" w:rsidRPr="00E6312F">
        <w:rPr>
          <w:rFonts w:ascii="Times New Roman" w:hAnsi="Times New Roman" w:cs="Times New Roman"/>
          <w:sz w:val="24"/>
          <w:szCs w:val="24"/>
          <w:lang w:val="sr-Cyrl-CS"/>
        </w:rPr>
        <w:t xml:space="preserve"> за март 2020. године</w:t>
      </w:r>
      <w:r w:rsidR="003A28E5" w:rsidRPr="00E6312F">
        <w:rPr>
          <w:rFonts w:ascii="Times New Roman" w:hAnsi="Times New Roman" w:cs="Times New Roman"/>
          <w:sz w:val="24"/>
          <w:szCs w:val="24"/>
          <w:lang w:val="sr-Cyrl-CS"/>
        </w:rPr>
        <w:t>;</w:t>
      </w:r>
    </w:p>
    <w:p w14:paraId="61043255" w14:textId="3A5D67E5" w:rsidR="00392816" w:rsidRPr="00E6312F" w:rsidRDefault="00392816" w:rsidP="006932BE">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3A28E5" w:rsidRPr="00E6312F">
        <w:rPr>
          <w:rFonts w:ascii="Times New Roman" w:hAnsi="Times New Roman" w:cs="Times New Roman"/>
          <w:sz w:val="24"/>
          <w:szCs w:val="24"/>
          <w:lang w:val="sr-Cyrl-CS"/>
        </w:rPr>
        <w:t>у јулу 2020. године</w:t>
      </w:r>
      <w:r w:rsidR="00B030DA" w:rsidRPr="00E6312F">
        <w:rPr>
          <w:rFonts w:ascii="Times New Roman" w:hAnsi="Times New Roman" w:cs="Times New Roman"/>
          <w:sz w:val="24"/>
          <w:szCs w:val="24"/>
          <w:lang w:val="sr-Cyrl-CS"/>
        </w:rPr>
        <w:t xml:space="preserve"> у </w:t>
      </w:r>
      <w:r w:rsidR="00BA5DFB" w:rsidRPr="00E6312F">
        <w:rPr>
          <w:rFonts w:ascii="Times New Roman" w:hAnsi="Times New Roman" w:cs="Times New Roman"/>
          <w:sz w:val="24"/>
          <w:szCs w:val="24"/>
          <w:lang w:val="sr-Cyrl-CS"/>
        </w:rPr>
        <w:t>износу који се добија као производ</w:t>
      </w:r>
      <w:r w:rsidR="00CF382C" w:rsidRPr="00E6312F">
        <w:rPr>
          <w:rFonts w:ascii="Times New Roman" w:hAnsi="Times New Roman" w:cs="Times New Roman"/>
          <w:sz w:val="24"/>
          <w:szCs w:val="24"/>
          <w:lang w:val="sr-Cyrl-CS"/>
        </w:rPr>
        <w:t xml:space="preserve"> </w:t>
      </w:r>
      <w:r w:rsidR="00B030DA" w:rsidRPr="00E6312F">
        <w:rPr>
          <w:rFonts w:ascii="Times New Roman" w:hAnsi="Times New Roman" w:cs="Times New Roman"/>
          <w:sz w:val="24"/>
          <w:szCs w:val="24"/>
          <w:lang w:val="sr-Cyrl-CS"/>
        </w:rPr>
        <w:t>броја запослених</w:t>
      </w:r>
      <w:r w:rsidR="00B60E0E" w:rsidRPr="00E6312F">
        <w:rPr>
          <w:rFonts w:ascii="Times New Roman" w:hAnsi="Times New Roman" w:cs="Times New Roman"/>
          <w:sz w:val="24"/>
          <w:szCs w:val="24"/>
          <w:lang w:val="sr-Cyrl-CS"/>
        </w:rPr>
        <w:t xml:space="preserve"> са пуним радним временом</w:t>
      </w:r>
      <w:r w:rsidR="00B030DA" w:rsidRPr="00E6312F">
        <w:rPr>
          <w:rFonts w:ascii="Times New Roman" w:hAnsi="Times New Roman" w:cs="Times New Roman"/>
          <w:sz w:val="24"/>
          <w:szCs w:val="24"/>
          <w:lang w:val="sr-Cyrl-CS"/>
        </w:rPr>
        <w:t xml:space="preserve"> за чије </w:t>
      </w:r>
      <w:r w:rsidR="00906563" w:rsidRPr="00E6312F">
        <w:rPr>
          <w:rFonts w:ascii="Times New Roman" w:hAnsi="Times New Roman" w:cs="Times New Roman"/>
          <w:sz w:val="24"/>
          <w:szCs w:val="24"/>
          <w:lang w:val="sr-Cyrl-CS"/>
        </w:rPr>
        <w:t xml:space="preserve">је </w:t>
      </w:r>
      <w:r w:rsidR="00B030DA" w:rsidRPr="00E6312F">
        <w:rPr>
          <w:rFonts w:ascii="Times New Roman" w:hAnsi="Times New Roman" w:cs="Times New Roman"/>
          <w:sz w:val="24"/>
          <w:szCs w:val="24"/>
          <w:lang w:val="sr-Cyrl-CS"/>
        </w:rPr>
        <w:t xml:space="preserve">зараде и накнаде зарада поднео </w:t>
      </w:r>
      <w:r w:rsidRPr="00E6312F">
        <w:rPr>
          <w:rFonts w:ascii="Times New Roman" w:hAnsi="Times New Roman" w:cs="Times New Roman"/>
          <w:sz w:val="24"/>
          <w:szCs w:val="24"/>
          <w:lang w:val="sr-Cyrl-CS"/>
        </w:rPr>
        <w:t xml:space="preserve">Образац </w:t>
      </w:r>
      <w:r w:rsidR="00B030DA" w:rsidRPr="00E6312F">
        <w:rPr>
          <w:rFonts w:ascii="Times New Roman" w:hAnsi="Times New Roman" w:cs="Times New Roman"/>
          <w:sz w:val="24"/>
          <w:szCs w:val="24"/>
          <w:lang w:val="sr-Cyrl-CS"/>
        </w:rPr>
        <w:t>ППП-ПД за обрачунски период мај 2020. године и износа</w:t>
      </w:r>
      <w:r w:rsidR="00C871E0" w:rsidRPr="00E6312F">
        <w:rPr>
          <w:rFonts w:ascii="Times New Roman" w:hAnsi="Times New Roman" w:cs="Times New Roman"/>
          <w:sz w:val="24"/>
          <w:szCs w:val="24"/>
          <w:lang w:val="sr-Cyrl-CS"/>
        </w:rPr>
        <w:t xml:space="preserve"> основне</w:t>
      </w:r>
      <w:r w:rsidR="00B030DA" w:rsidRPr="00E6312F">
        <w:rPr>
          <w:rFonts w:ascii="Times New Roman" w:hAnsi="Times New Roman" w:cs="Times New Roman"/>
          <w:sz w:val="24"/>
          <w:szCs w:val="24"/>
          <w:lang w:val="sr-Cyrl-CS"/>
        </w:rPr>
        <w:t xml:space="preserve"> минималне </w:t>
      </w:r>
      <w:r w:rsidR="00906563" w:rsidRPr="00E6312F">
        <w:rPr>
          <w:rFonts w:ascii="Times New Roman" w:hAnsi="Times New Roman" w:cs="Times New Roman"/>
          <w:sz w:val="24"/>
          <w:szCs w:val="24"/>
          <w:lang w:val="sr-Cyrl-CS"/>
        </w:rPr>
        <w:t xml:space="preserve">нето </w:t>
      </w:r>
      <w:r w:rsidR="00B030DA" w:rsidRPr="00E6312F">
        <w:rPr>
          <w:rFonts w:ascii="Times New Roman" w:hAnsi="Times New Roman" w:cs="Times New Roman"/>
          <w:sz w:val="24"/>
          <w:szCs w:val="24"/>
          <w:lang w:val="sr-Cyrl-CS"/>
        </w:rPr>
        <w:t>зараде</w:t>
      </w:r>
      <w:r w:rsidR="0039146B" w:rsidRPr="00E6312F">
        <w:rPr>
          <w:rFonts w:ascii="Times New Roman" w:hAnsi="Times New Roman" w:cs="Times New Roman"/>
          <w:sz w:val="24"/>
          <w:szCs w:val="24"/>
          <w:lang w:val="sr-Cyrl-CS"/>
        </w:rPr>
        <w:t xml:space="preserve"> за март 2020. године</w:t>
      </w:r>
      <w:r w:rsidR="00B030DA" w:rsidRPr="00E6312F">
        <w:rPr>
          <w:rFonts w:ascii="Times New Roman" w:hAnsi="Times New Roman" w:cs="Times New Roman"/>
          <w:sz w:val="24"/>
          <w:szCs w:val="24"/>
          <w:lang w:val="sr-Cyrl-CS"/>
        </w:rPr>
        <w:t>.</w:t>
      </w:r>
    </w:p>
    <w:p w14:paraId="10E7A9E4" w14:textId="1DB6F9C9" w:rsidR="00B60E0E" w:rsidRPr="00E6312F" w:rsidRDefault="00B51E7E" w:rsidP="006932BE">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Број запослених из </w:t>
      </w:r>
      <w:r w:rsidR="00B030DA" w:rsidRPr="00E6312F">
        <w:rPr>
          <w:rFonts w:ascii="Times New Roman" w:hAnsi="Times New Roman" w:cs="Times New Roman"/>
          <w:sz w:val="24"/>
          <w:szCs w:val="24"/>
          <w:lang w:val="sr-Cyrl-CS"/>
        </w:rPr>
        <w:t>става</w:t>
      </w:r>
      <w:r w:rsidRPr="00E6312F">
        <w:rPr>
          <w:rFonts w:ascii="Times New Roman" w:hAnsi="Times New Roman" w:cs="Times New Roman"/>
          <w:sz w:val="24"/>
          <w:szCs w:val="24"/>
          <w:lang w:val="sr-Cyrl-CS"/>
        </w:rPr>
        <w:t xml:space="preserve"> 1. овог члана</w:t>
      </w:r>
      <w:r w:rsidR="00B030DA" w:rsidRPr="00E6312F">
        <w:rPr>
          <w:rFonts w:ascii="Times New Roman" w:hAnsi="Times New Roman" w:cs="Times New Roman"/>
          <w:sz w:val="24"/>
          <w:szCs w:val="24"/>
          <w:lang w:val="sr-Cyrl-CS"/>
        </w:rPr>
        <w:t xml:space="preserve"> код предузетника, предузетника паушалца, предузетника пољопр</w:t>
      </w:r>
      <w:r w:rsidRPr="00E6312F">
        <w:rPr>
          <w:rFonts w:ascii="Times New Roman" w:hAnsi="Times New Roman" w:cs="Times New Roman"/>
          <w:sz w:val="24"/>
          <w:szCs w:val="24"/>
          <w:lang w:val="sr-Cyrl-CS"/>
        </w:rPr>
        <w:t>ивредника и предузетника другог</w:t>
      </w:r>
      <w:r w:rsidR="00B030DA" w:rsidRPr="00E6312F">
        <w:rPr>
          <w:rFonts w:ascii="Times New Roman" w:hAnsi="Times New Roman" w:cs="Times New Roman"/>
          <w:sz w:val="24"/>
          <w:szCs w:val="24"/>
          <w:lang w:val="sr-Cyrl-CS"/>
        </w:rPr>
        <w:t xml:space="preserve"> лица увећава се за 1</w:t>
      </w:r>
      <w:r w:rsidR="00470953" w:rsidRPr="00E6312F">
        <w:rPr>
          <w:rFonts w:ascii="Times New Roman" w:hAnsi="Times New Roman" w:cs="Times New Roman"/>
          <w:sz w:val="24"/>
          <w:szCs w:val="24"/>
          <w:lang w:val="sr-Cyrl-CS"/>
        </w:rPr>
        <w:t xml:space="preserve"> (један)</w:t>
      </w:r>
      <w:r w:rsidR="00F06CA0" w:rsidRPr="00E6312F">
        <w:rPr>
          <w:rFonts w:ascii="Times New Roman" w:hAnsi="Times New Roman" w:cs="Times New Roman"/>
          <w:sz w:val="24"/>
          <w:szCs w:val="24"/>
          <w:lang w:val="sr-Cyrl-CS"/>
        </w:rPr>
        <w:t xml:space="preserve">, осим у случају када предузетник, предузетник </w:t>
      </w:r>
      <w:proofErr w:type="spellStart"/>
      <w:r w:rsidR="00F06CA0" w:rsidRPr="00E6312F">
        <w:rPr>
          <w:rFonts w:ascii="Times New Roman" w:hAnsi="Times New Roman" w:cs="Times New Roman"/>
          <w:sz w:val="24"/>
          <w:szCs w:val="24"/>
          <w:lang w:val="sr-Cyrl-CS"/>
        </w:rPr>
        <w:t>паушалац</w:t>
      </w:r>
      <w:proofErr w:type="spellEnd"/>
      <w:r w:rsidR="00F06CA0" w:rsidRPr="00E6312F">
        <w:rPr>
          <w:rFonts w:ascii="Times New Roman" w:hAnsi="Times New Roman" w:cs="Times New Roman"/>
          <w:sz w:val="24"/>
          <w:szCs w:val="24"/>
          <w:lang w:val="sr-Cyrl-CS"/>
        </w:rPr>
        <w:t>, предузетник пољопривредник или предузетник друго лице имају</w:t>
      </w:r>
      <w:r w:rsidR="000D4877" w:rsidRPr="00E6312F">
        <w:rPr>
          <w:rFonts w:ascii="Times New Roman" w:hAnsi="Times New Roman" w:cs="Times New Roman"/>
          <w:sz w:val="24"/>
          <w:szCs w:val="24"/>
          <w:lang w:val="sr-Cyrl-CS"/>
        </w:rPr>
        <w:t xml:space="preserve"> истовремено и</w:t>
      </w:r>
      <w:r w:rsidR="00F06CA0" w:rsidRPr="00E6312F">
        <w:rPr>
          <w:rFonts w:ascii="Times New Roman" w:hAnsi="Times New Roman" w:cs="Times New Roman"/>
          <w:sz w:val="24"/>
          <w:szCs w:val="24"/>
          <w:lang w:val="sr-Cyrl-CS"/>
        </w:rPr>
        <w:t xml:space="preserve"> статус запосленог или корисника пензије</w:t>
      </w:r>
      <w:r w:rsidR="00B030DA" w:rsidRPr="00E6312F">
        <w:rPr>
          <w:rFonts w:ascii="Times New Roman" w:hAnsi="Times New Roman" w:cs="Times New Roman"/>
          <w:sz w:val="24"/>
          <w:szCs w:val="24"/>
          <w:lang w:val="sr-Cyrl-CS"/>
        </w:rPr>
        <w:t>.</w:t>
      </w:r>
    </w:p>
    <w:p w14:paraId="33CEB6AA" w14:textId="04E8DE55" w:rsidR="00B60E0E" w:rsidRPr="00E6312F" w:rsidRDefault="00D81D4C" w:rsidP="006932BE">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Број запослених из става 1.</w:t>
      </w:r>
      <w:r w:rsidR="006932BE" w:rsidRPr="00E6312F">
        <w:rPr>
          <w:rFonts w:ascii="Times New Roman" w:hAnsi="Times New Roman" w:cs="Times New Roman"/>
          <w:sz w:val="24"/>
          <w:szCs w:val="24"/>
          <w:lang w:val="sr-Cyrl-CS"/>
        </w:rPr>
        <w:t xml:space="preserve"> овог члана</w:t>
      </w:r>
      <w:r w:rsidRPr="00E6312F">
        <w:rPr>
          <w:rFonts w:ascii="Times New Roman" w:hAnsi="Times New Roman" w:cs="Times New Roman"/>
          <w:sz w:val="24"/>
          <w:szCs w:val="24"/>
          <w:lang w:val="sr-Cyrl-CS"/>
        </w:rPr>
        <w:t xml:space="preserve"> увећава се и за број запослених са непуним радним временом и то тако што се за сваког запосленог са непуним радним временом укупан број запослених увећава сразмерно уговореном проценту ангажовања запосленог са непуним радним временом</w:t>
      </w:r>
      <w:r w:rsid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у односу на пуно радно време, а што се утврђује на основу података из</w:t>
      </w:r>
      <w:r w:rsidR="000860CC" w:rsidRPr="00E6312F">
        <w:rPr>
          <w:rFonts w:ascii="Times New Roman" w:hAnsi="Times New Roman" w:cs="Times New Roman"/>
          <w:sz w:val="24"/>
          <w:szCs w:val="24"/>
          <w:lang w:val="sr-Cyrl-CS"/>
        </w:rPr>
        <w:t xml:space="preserve"> Обрасца</w:t>
      </w:r>
      <w:r w:rsidRPr="00E6312F">
        <w:rPr>
          <w:rFonts w:ascii="Times New Roman" w:hAnsi="Times New Roman" w:cs="Times New Roman"/>
          <w:sz w:val="24"/>
          <w:szCs w:val="24"/>
          <w:lang w:val="sr-Cyrl-CS"/>
        </w:rPr>
        <w:t xml:space="preserve"> ППП-ПД за одговарајући обрачунски период</w:t>
      </w:r>
      <w:r w:rsidR="00B60E0E" w:rsidRPr="00E6312F">
        <w:rPr>
          <w:rFonts w:ascii="Times New Roman" w:hAnsi="Times New Roman" w:cs="Times New Roman"/>
          <w:sz w:val="24"/>
          <w:szCs w:val="24"/>
          <w:lang w:val="sr-Cyrl-CS"/>
        </w:rPr>
        <w:t>.</w:t>
      </w:r>
    </w:p>
    <w:p w14:paraId="28BF0107" w14:textId="6B9BD9FB" w:rsidR="003E0CD4" w:rsidRPr="00E6312F" w:rsidRDefault="00B60E0E" w:rsidP="006932BE">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Број запослених из става 1.</w:t>
      </w:r>
      <w:r w:rsidR="006932BE" w:rsidRPr="00E6312F">
        <w:rPr>
          <w:rFonts w:ascii="Times New Roman" w:hAnsi="Times New Roman" w:cs="Times New Roman"/>
          <w:sz w:val="24"/>
          <w:szCs w:val="24"/>
          <w:lang w:val="sr-Cyrl-CS"/>
        </w:rPr>
        <w:t xml:space="preserve"> овог члана</w:t>
      </w:r>
      <w:r w:rsidRPr="00E6312F">
        <w:rPr>
          <w:rFonts w:ascii="Times New Roman" w:hAnsi="Times New Roman" w:cs="Times New Roman"/>
          <w:sz w:val="24"/>
          <w:szCs w:val="24"/>
          <w:lang w:val="sr-Cyrl-CS"/>
        </w:rPr>
        <w:t xml:space="preserve"> умањује се за број запослених за које исплата зараде</w:t>
      </w:r>
      <w:r w:rsidR="00E012F8" w:rsidRPr="00E6312F">
        <w:rPr>
          <w:rFonts w:ascii="Times New Roman" w:hAnsi="Times New Roman" w:cs="Times New Roman"/>
          <w:sz w:val="24"/>
          <w:szCs w:val="24"/>
          <w:lang w:val="sr-Cyrl-CS"/>
        </w:rPr>
        <w:t>, односно накнаде зараде</w:t>
      </w:r>
      <w:r w:rsidR="000D4877" w:rsidRPr="00E6312F">
        <w:rPr>
          <w:rFonts w:ascii="Times New Roman" w:hAnsi="Times New Roman" w:cs="Times New Roman"/>
          <w:sz w:val="24"/>
          <w:szCs w:val="24"/>
          <w:lang w:val="sr-Cyrl-CS"/>
        </w:rPr>
        <w:t>,</w:t>
      </w:r>
      <w:r w:rsidRPr="00E6312F">
        <w:rPr>
          <w:rFonts w:ascii="Times New Roman" w:hAnsi="Times New Roman" w:cs="Times New Roman"/>
          <w:sz w:val="24"/>
          <w:szCs w:val="24"/>
          <w:lang w:val="sr-Cyrl-CS"/>
        </w:rPr>
        <w:t xml:space="preserve"> за обрачунски период у целости пада на терет </w:t>
      </w:r>
      <w:r w:rsidR="00E012F8" w:rsidRPr="00E6312F">
        <w:rPr>
          <w:rFonts w:ascii="Times New Roman" w:hAnsi="Times New Roman" w:cs="Times New Roman"/>
          <w:sz w:val="24"/>
          <w:szCs w:val="24"/>
          <w:lang w:val="sr-Cyrl-CS"/>
        </w:rPr>
        <w:t>других исплатилаца, а које исплате имају ознаку врс</w:t>
      </w:r>
      <w:r w:rsidR="000860CC" w:rsidRPr="00E6312F">
        <w:rPr>
          <w:rFonts w:ascii="Times New Roman" w:hAnsi="Times New Roman" w:cs="Times New Roman"/>
          <w:sz w:val="24"/>
          <w:szCs w:val="24"/>
          <w:lang w:val="sr-Cyrl-CS"/>
        </w:rPr>
        <w:t>те прихода (ОВП) од 204 до 211 у</w:t>
      </w:r>
      <w:r w:rsidR="00E012F8" w:rsidRPr="00E6312F">
        <w:rPr>
          <w:rFonts w:ascii="Times New Roman" w:hAnsi="Times New Roman" w:cs="Times New Roman"/>
          <w:sz w:val="24"/>
          <w:szCs w:val="24"/>
          <w:lang w:val="sr-Cyrl-CS"/>
        </w:rPr>
        <w:t xml:space="preserve"> Правилнику о пореској пријави за порез п</w:t>
      </w:r>
      <w:r w:rsidR="006932BE" w:rsidRPr="00E6312F">
        <w:rPr>
          <w:rFonts w:ascii="Times New Roman" w:hAnsi="Times New Roman" w:cs="Times New Roman"/>
          <w:sz w:val="24"/>
          <w:szCs w:val="24"/>
          <w:lang w:val="sr-Cyrl-CS"/>
        </w:rPr>
        <w:t>о одбитку („Службени гласник РС”,</w:t>
      </w:r>
      <w:r w:rsidR="00E012F8" w:rsidRPr="00E6312F">
        <w:rPr>
          <w:rFonts w:ascii="Times New Roman" w:hAnsi="Times New Roman" w:cs="Times New Roman"/>
          <w:sz w:val="24"/>
          <w:szCs w:val="24"/>
          <w:lang w:val="sr-Cyrl-CS"/>
        </w:rPr>
        <w:t xml:space="preserve"> бр. 74/13, 118/13, 66</w:t>
      </w:r>
      <w:r w:rsidR="006932BE" w:rsidRPr="00E6312F">
        <w:rPr>
          <w:rFonts w:ascii="Times New Roman" w:hAnsi="Times New Roman" w:cs="Times New Roman"/>
          <w:sz w:val="24"/>
          <w:szCs w:val="24"/>
          <w:lang w:val="sr-Cyrl-CS"/>
        </w:rPr>
        <w:t>/14, 71/14-исправка</w:t>
      </w:r>
      <w:r w:rsidR="00E012F8" w:rsidRPr="00E6312F">
        <w:rPr>
          <w:rFonts w:ascii="Times New Roman" w:hAnsi="Times New Roman" w:cs="Times New Roman"/>
          <w:sz w:val="24"/>
          <w:szCs w:val="24"/>
          <w:lang w:val="sr-Cyrl-CS"/>
        </w:rPr>
        <w:t>, 14/16, 21/17, 20/18, 104/18 и 96/19).</w:t>
      </w:r>
    </w:p>
    <w:p w14:paraId="611843F6" w14:textId="77777777" w:rsidR="00A324D9" w:rsidRPr="00E6312F" w:rsidRDefault="00A324D9" w:rsidP="00225BAD">
      <w:pPr>
        <w:spacing w:line="240" w:lineRule="auto"/>
        <w:ind w:firstLine="437"/>
        <w:contextualSpacing/>
        <w:jc w:val="both"/>
        <w:rPr>
          <w:rFonts w:ascii="Times New Roman" w:hAnsi="Times New Roman" w:cs="Times New Roman"/>
          <w:sz w:val="24"/>
          <w:szCs w:val="24"/>
          <w:lang w:val="sr-Cyrl-CS"/>
        </w:rPr>
      </w:pPr>
    </w:p>
    <w:p w14:paraId="6F15973B" w14:textId="77777777" w:rsidR="00B030DA" w:rsidRPr="00E6312F" w:rsidRDefault="00FD6488" w:rsidP="006932BE">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10</w:t>
      </w:r>
      <w:r w:rsidR="00B030DA" w:rsidRPr="00E6312F">
        <w:rPr>
          <w:rFonts w:ascii="Times New Roman" w:hAnsi="Times New Roman" w:cs="Times New Roman"/>
          <w:sz w:val="24"/>
          <w:szCs w:val="24"/>
          <w:lang w:val="sr-Cyrl-CS"/>
        </w:rPr>
        <w:t>.</w:t>
      </w:r>
    </w:p>
    <w:p w14:paraId="5EF57112" w14:textId="6FEF7948" w:rsidR="00392816" w:rsidRPr="00E6312F" w:rsidRDefault="00B030DA" w:rsidP="006932B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Правно лице које је </w:t>
      </w:r>
      <w:r w:rsidR="003A099D" w:rsidRPr="00E6312F">
        <w:rPr>
          <w:rFonts w:ascii="Times New Roman" w:hAnsi="Times New Roman" w:cs="Times New Roman"/>
          <w:sz w:val="24"/>
          <w:szCs w:val="24"/>
          <w:lang w:val="sr-Cyrl-CS"/>
        </w:rPr>
        <w:t>разврстано као велико</w:t>
      </w:r>
      <w:r w:rsidR="00BA5DFB" w:rsidRPr="00E6312F">
        <w:rPr>
          <w:rFonts w:ascii="Times New Roman" w:hAnsi="Times New Roman" w:cs="Times New Roman"/>
          <w:sz w:val="24"/>
          <w:szCs w:val="24"/>
          <w:lang w:val="sr-Cyrl-CS"/>
        </w:rPr>
        <w:t xml:space="preserve"> правно лице</w:t>
      </w:r>
      <w:r w:rsidR="003A099D" w:rsidRPr="00E6312F">
        <w:rPr>
          <w:rFonts w:ascii="Times New Roman" w:hAnsi="Times New Roman" w:cs="Times New Roman"/>
          <w:sz w:val="24"/>
          <w:szCs w:val="24"/>
          <w:lang w:val="sr-Cyrl-CS"/>
        </w:rPr>
        <w:t xml:space="preserve"> </w:t>
      </w:r>
      <w:r w:rsidR="004648CD" w:rsidRPr="00E6312F">
        <w:rPr>
          <w:rFonts w:ascii="Times New Roman" w:hAnsi="Times New Roman" w:cs="Times New Roman"/>
          <w:sz w:val="24"/>
          <w:szCs w:val="24"/>
          <w:lang w:val="sr-Cyrl-CS"/>
        </w:rPr>
        <w:t>(у даљем тексту:</w:t>
      </w:r>
      <w:r w:rsidR="00EB5E71" w:rsidRPr="00E6312F">
        <w:rPr>
          <w:rFonts w:ascii="Times New Roman" w:hAnsi="Times New Roman" w:cs="Times New Roman"/>
          <w:sz w:val="24"/>
          <w:szCs w:val="24"/>
          <w:lang w:val="sr-Cyrl-CS"/>
        </w:rPr>
        <w:t xml:space="preserve"> </w:t>
      </w:r>
      <w:r w:rsidR="004648CD" w:rsidRPr="00E6312F">
        <w:rPr>
          <w:rFonts w:ascii="Times New Roman" w:hAnsi="Times New Roman" w:cs="Times New Roman"/>
          <w:sz w:val="24"/>
          <w:szCs w:val="24"/>
          <w:lang w:val="sr-Cyrl-CS"/>
        </w:rPr>
        <w:t xml:space="preserve">велико правно лице) </w:t>
      </w:r>
      <w:r w:rsidR="00B217EC" w:rsidRPr="00E6312F">
        <w:rPr>
          <w:rFonts w:ascii="Times New Roman" w:eastAsia="Calibri" w:hAnsi="Times New Roman" w:cs="Times New Roman"/>
          <w:sz w:val="24"/>
          <w:szCs w:val="24"/>
          <w:lang w:val="sr-Cyrl-CS"/>
        </w:rPr>
        <w:t>у складу са законом којим се уређује рачуноводство,</w:t>
      </w:r>
      <w:r w:rsidR="00B217EC" w:rsidRPr="00E6312F">
        <w:rPr>
          <w:rFonts w:ascii="Times New Roman" w:hAnsi="Times New Roman" w:cs="Times New Roman"/>
          <w:sz w:val="24"/>
          <w:szCs w:val="24"/>
          <w:lang w:val="sr-Cyrl-CS"/>
        </w:rPr>
        <w:t xml:space="preserve"> </w:t>
      </w:r>
      <w:r w:rsidR="00F0668E" w:rsidRPr="00E6312F">
        <w:rPr>
          <w:rFonts w:ascii="Times New Roman" w:hAnsi="Times New Roman" w:cs="Times New Roman"/>
          <w:sz w:val="24"/>
          <w:szCs w:val="24"/>
          <w:lang w:val="sr-Cyrl-CS"/>
        </w:rPr>
        <w:t>може да оствари</w:t>
      </w:r>
      <w:r w:rsidRPr="00E6312F">
        <w:rPr>
          <w:rFonts w:ascii="Times New Roman" w:hAnsi="Times New Roman" w:cs="Times New Roman"/>
          <w:sz w:val="24"/>
          <w:szCs w:val="24"/>
          <w:lang w:val="sr-Cyrl-CS"/>
        </w:rPr>
        <w:t xml:space="preserve"> право на уплату бесповратних новчаних средстава у </w:t>
      </w:r>
      <w:r w:rsidR="00BA5DFB" w:rsidRPr="00E6312F">
        <w:rPr>
          <w:rFonts w:ascii="Times New Roman" w:hAnsi="Times New Roman" w:cs="Times New Roman"/>
          <w:sz w:val="24"/>
          <w:szCs w:val="24"/>
          <w:lang w:val="sr-Cyrl-CS"/>
        </w:rPr>
        <w:t xml:space="preserve">износу који се добија као производ </w:t>
      </w:r>
      <w:r w:rsidRPr="00E6312F">
        <w:rPr>
          <w:rFonts w:ascii="Times New Roman" w:hAnsi="Times New Roman" w:cs="Times New Roman"/>
          <w:sz w:val="24"/>
          <w:szCs w:val="24"/>
          <w:lang w:val="sr-Cyrl-CS"/>
        </w:rPr>
        <w:t>износа</w:t>
      </w:r>
      <w:r w:rsidR="00B51E7E" w:rsidRPr="00E6312F">
        <w:rPr>
          <w:rFonts w:ascii="Times New Roman" w:hAnsi="Times New Roman" w:cs="Times New Roman"/>
          <w:sz w:val="24"/>
          <w:szCs w:val="24"/>
          <w:lang w:val="sr-Cyrl-CS"/>
        </w:rPr>
        <w:t xml:space="preserve"> 50%</w:t>
      </w:r>
      <w:r w:rsidRPr="00E6312F">
        <w:rPr>
          <w:rFonts w:ascii="Times New Roman" w:hAnsi="Times New Roman" w:cs="Times New Roman"/>
          <w:sz w:val="24"/>
          <w:szCs w:val="24"/>
          <w:lang w:val="sr-Cyrl-CS"/>
        </w:rPr>
        <w:t xml:space="preserve"> </w:t>
      </w:r>
      <w:r w:rsidR="00EB5E71" w:rsidRPr="00E6312F">
        <w:rPr>
          <w:rFonts w:ascii="Times New Roman" w:hAnsi="Times New Roman" w:cs="Times New Roman"/>
          <w:sz w:val="24"/>
          <w:szCs w:val="24"/>
          <w:lang w:val="sr-Cyrl-CS"/>
        </w:rPr>
        <w:t xml:space="preserve">основне </w:t>
      </w:r>
      <w:r w:rsidR="00B51E7E" w:rsidRPr="00E6312F">
        <w:rPr>
          <w:rFonts w:ascii="Times New Roman" w:hAnsi="Times New Roman" w:cs="Times New Roman"/>
          <w:sz w:val="24"/>
          <w:szCs w:val="24"/>
          <w:lang w:val="sr-Cyrl-CS"/>
        </w:rPr>
        <w:t xml:space="preserve">минималне </w:t>
      </w:r>
      <w:r w:rsidRPr="00E6312F">
        <w:rPr>
          <w:rFonts w:ascii="Times New Roman" w:hAnsi="Times New Roman" w:cs="Times New Roman"/>
          <w:sz w:val="24"/>
          <w:szCs w:val="24"/>
          <w:lang w:val="sr-Cyrl-CS"/>
        </w:rPr>
        <w:t>нето зараде</w:t>
      </w:r>
      <w:r w:rsidR="00B51E7E" w:rsidRPr="00E6312F">
        <w:rPr>
          <w:rFonts w:ascii="Times New Roman" w:hAnsi="Times New Roman" w:cs="Times New Roman"/>
          <w:sz w:val="24"/>
          <w:szCs w:val="24"/>
          <w:lang w:val="sr-Cyrl-CS"/>
        </w:rPr>
        <w:t xml:space="preserve"> за март 2020. године и збира</w:t>
      </w:r>
      <w:r w:rsidR="00BA5DFB" w:rsidRPr="00E6312F">
        <w:rPr>
          <w:rFonts w:ascii="Times New Roman" w:hAnsi="Times New Roman" w:cs="Times New Roman"/>
          <w:sz w:val="24"/>
          <w:szCs w:val="24"/>
          <w:lang w:val="sr-Cyrl-CS"/>
        </w:rPr>
        <w:t xml:space="preserve"> броја</w:t>
      </w:r>
      <w:r w:rsidRPr="00E6312F">
        <w:rPr>
          <w:rFonts w:ascii="Times New Roman" w:hAnsi="Times New Roman" w:cs="Times New Roman"/>
          <w:sz w:val="24"/>
          <w:szCs w:val="24"/>
          <w:lang w:val="sr-Cyrl-CS"/>
        </w:rPr>
        <w:t>:</w:t>
      </w:r>
    </w:p>
    <w:p w14:paraId="200101B3" w14:textId="7CAFC44D" w:rsidR="00A324D9" w:rsidRPr="00E6312F" w:rsidRDefault="00392816" w:rsidP="006932B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B030DA" w:rsidRPr="00E6312F">
        <w:rPr>
          <w:rFonts w:ascii="Times New Roman" w:hAnsi="Times New Roman" w:cs="Times New Roman"/>
          <w:sz w:val="24"/>
          <w:szCs w:val="24"/>
          <w:lang w:val="sr-Cyrl-CS"/>
        </w:rPr>
        <w:t>запо</w:t>
      </w:r>
      <w:r w:rsidR="0060208A" w:rsidRPr="00E6312F">
        <w:rPr>
          <w:rFonts w:ascii="Times New Roman" w:hAnsi="Times New Roman" w:cs="Times New Roman"/>
          <w:sz w:val="24"/>
          <w:szCs w:val="24"/>
          <w:lang w:val="sr-Cyrl-CS"/>
        </w:rPr>
        <w:t>с</w:t>
      </w:r>
      <w:r w:rsidR="00B030DA" w:rsidRPr="00E6312F">
        <w:rPr>
          <w:rFonts w:ascii="Times New Roman" w:hAnsi="Times New Roman" w:cs="Times New Roman"/>
          <w:sz w:val="24"/>
          <w:szCs w:val="24"/>
          <w:lang w:val="sr-Cyrl-CS"/>
        </w:rPr>
        <w:t>лених</w:t>
      </w:r>
      <w:r w:rsidR="00D81D4C" w:rsidRPr="00E6312F">
        <w:rPr>
          <w:rFonts w:ascii="Times New Roman" w:hAnsi="Times New Roman" w:cs="Times New Roman"/>
          <w:sz w:val="24"/>
          <w:szCs w:val="24"/>
          <w:lang w:val="sr-Cyrl-CS"/>
        </w:rPr>
        <w:t xml:space="preserve"> са пуним радним временом</w:t>
      </w:r>
      <w:r w:rsidR="00B030DA" w:rsidRPr="00E6312F">
        <w:rPr>
          <w:rFonts w:ascii="Times New Roman" w:hAnsi="Times New Roman" w:cs="Times New Roman"/>
          <w:sz w:val="24"/>
          <w:szCs w:val="24"/>
          <w:lang w:val="sr-Cyrl-CS"/>
        </w:rPr>
        <w:t xml:space="preserve"> за које је </w:t>
      </w:r>
      <w:r w:rsidR="00FB4850" w:rsidRPr="00E6312F">
        <w:rPr>
          <w:rFonts w:ascii="Times New Roman" w:hAnsi="Times New Roman" w:cs="Times New Roman"/>
          <w:sz w:val="24"/>
          <w:szCs w:val="24"/>
          <w:lang w:val="sr-Cyrl-CS"/>
        </w:rPr>
        <w:t>доне</w:t>
      </w:r>
      <w:r w:rsidR="007D32A3" w:rsidRPr="00E6312F">
        <w:rPr>
          <w:rFonts w:ascii="Times New Roman" w:hAnsi="Times New Roman" w:cs="Times New Roman"/>
          <w:sz w:val="24"/>
          <w:szCs w:val="24"/>
          <w:lang w:val="sr-Cyrl-CS"/>
        </w:rPr>
        <w:t>то</w:t>
      </w:r>
      <w:r w:rsidR="00FB4850" w:rsidRPr="00E6312F">
        <w:rPr>
          <w:rFonts w:ascii="Times New Roman" w:hAnsi="Times New Roman" w:cs="Times New Roman"/>
          <w:sz w:val="24"/>
          <w:szCs w:val="24"/>
          <w:lang w:val="sr-Cyrl-CS"/>
        </w:rPr>
        <w:t xml:space="preserve"> </w:t>
      </w:r>
      <w:r w:rsidR="00B030DA" w:rsidRPr="00E6312F">
        <w:rPr>
          <w:rFonts w:ascii="Times New Roman" w:hAnsi="Times New Roman" w:cs="Times New Roman"/>
          <w:sz w:val="24"/>
          <w:szCs w:val="24"/>
          <w:lang w:val="sr-Cyrl-CS"/>
        </w:rPr>
        <w:t>решење о прекиду рада</w:t>
      </w:r>
      <w:r w:rsidR="00F0668E" w:rsidRPr="00E6312F">
        <w:rPr>
          <w:rFonts w:ascii="Times New Roman" w:hAnsi="Times New Roman" w:cs="Times New Roman"/>
          <w:sz w:val="24"/>
          <w:szCs w:val="24"/>
          <w:lang w:val="sr-Cyrl-CS"/>
        </w:rPr>
        <w:t xml:space="preserve"> почев од 15. марта </w:t>
      </w:r>
      <w:r w:rsidR="00B51E7E" w:rsidRPr="00E6312F">
        <w:rPr>
          <w:rFonts w:ascii="Times New Roman" w:hAnsi="Times New Roman" w:cs="Times New Roman"/>
          <w:sz w:val="24"/>
          <w:szCs w:val="24"/>
          <w:lang w:val="sr-Cyrl-CS"/>
        </w:rPr>
        <w:t>2020. године</w:t>
      </w:r>
      <w:r w:rsidR="00B030DA" w:rsidRPr="00E6312F">
        <w:rPr>
          <w:rFonts w:ascii="Times New Roman" w:hAnsi="Times New Roman" w:cs="Times New Roman"/>
          <w:sz w:val="24"/>
          <w:szCs w:val="24"/>
          <w:lang w:val="sr-Cyrl-CS"/>
        </w:rPr>
        <w:t xml:space="preserve"> у складу са чланом 116. Закона о раду</w:t>
      </w:r>
      <w:r w:rsidR="006932BE" w:rsidRPr="00E6312F">
        <w:rPr>
          <w:rFonts w:ascii="Times New Roman" w:hAnsi="Times New Roman" w:cs="Times New Roman"/>
          <w:sz w:val="24"/>
          <w:szCs w:val="24"/>
          <w:lang w:val="sr-Cyrl-CS"/>
        </w:rPr>
        <w:t xml:space="preserve"> („Службени гласник РС”,</w:t>
      </w:r>
      <w:r w:rsidR="00B51E7E" w:rsidRPr="00E6312F">
        <w:rPr>
          <w:rFonts w:ascii="Times New Roman" w:hAnsi="Times New Roman" w:cs="Times New Roman"/>
          <w:sz w:val="24"/>
          <w:szCs w:val="24"/>
          <w:lang w:val="sr-Cyrl-CS"/>
        </w:rPr>
        <w:t xml:space="preserve"> бр. 24/05, 61/05, 54/0</w:t>
      </w:r>
      <w:r w:rsidR="006932BE" w:rsidRPr="00E6312F">
        <w:rPr>
          <w:rFonts w:ascii="Times New Roman" w:hAnsi="Times New Roman" w:cs="Times New Roman"/>
          <w:sz w:val="24"/>
          <w:szCs w:val="24"/>
          <w:lang w:val="sr-Cyrl-CS"/>
        </w:rPr>
        <w:t>9, 32/13, 75/14, 13/17-УС,</w:t>
      </w:r>
      <w:r w:rsidR="00B51E7E" w:rsidRPr="00E6312F">
        <w:rPr>
          <w:rFonts w:ascii="Times New Roman" w:hAnsi="Times New Roman" w:cs="Times New Roman"/>
          <w:sz w:val="24"/>
          <w:szCs w:val="24"/>
          <w:lang w:val="sr-Cyrl-CS"/>
        </w:rPr>
        <w:t xml:space="preserve"> 113/17 и 95/18 – у даљем тексту: Закон о раду) </w:t>
      </w:r>
      <w:r w:rsidR="00FB4850" w:rsidRPr="00E6312F">
        <w:rPr>
          <w:rFonts w:ascii="Times New Roman" w:hAnsi="Times New Roman" w:cs="Times New Roman"/>
          <w:sz w:val="24"/>
          <w:szCs w:val="24"/>
          <w:lang w:val="sr-Cyrl-CS"/>
        </w:rPr>
        <w:t xml:space="preserve">и </w:t>
      </w:r>
      <w:r w:rsidR="00106AC7" w:rsidRPr="00E6312F">
        <w:rPr>
          <w:rFonts w:ascii="Times New Roman" w:hAnsi="Times New Roman" w:cs="Times New Roman"/>
          <w:sz w:val="24"/>
          <w:szCs w:val="24"/>
          <w:lang w:val="sr-Cyrl-CS"/>
        </w:rPr>
        <w:t xml:space="preserve"> </w:t>
      </w:r>
      <w:r w:rsidR="007D32A3" w:rsidRPr="00E6312F">
        <w:rPr>
          <w:rFonts w:ascii="Times New Roman" w:hAnsi="Times New Roman" w:cs="Times New Roman"/>
          <w:sz w:val="24"/>
          <w:szCs w:val="24"/>
          <w:lang w:val="sr-Cyrl-CS"/>
        </w:rPr>
        <w:t xml:space="preserve">за које је послодавац – велико правно лице </w:t>
      </w:r>
      <w:r w:rsidR="00106AC7" w:rsidRPr="00E6312F">
        <w:rPr>
          <w:rFonts w:ascii="Times New Roman" w:hAnsi="Times New Roman" w:cs="Times New Roman"/>
          <w:sz w:val="24"/>
          <w:szCs w:val="24"/>
          <w:lang w:val="sr-Cyrl-CS"/>
        </w:rPr>
        <w:t xml:space="preserve">поднео </w:t>
      </w:r>
      <w:r w:rsidRPr="00E6312F">
        <w:rPr>
          <w:rFonts w:ascii="Times New Roman" w:hAnsi="Times New Roman" w:cs="Times New Roman"/>
          <w:sz w:val="24"/>
          <w:szCs w:val="24"/>
          <w:lang w:val="sr-Cyrl-CS"/>
        </w:rPr>
        <w:t xml:space="preserve">Образац </w:t>
      </w:r>
      <w:r w:rsidR="00106AC7" w:rsidRPr="00E6312F">
        <w:rPr>
          <w:rFonts w:ascii="Times New Roman" w:hAnsi="Times New Roman" w:cs="Times New Roman"/>
          <w:sz w:val="24"/>
          <w:szCs w:val="24"/>
          <w:lang w:val="sr-Cyrl-CS"/>
        </w:rPr>
        <w:t>ППП</w:t>
      </w:r>
      <w:r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ПД</w:t>
      </w:r>
      <w:r w:rsidRPr="00E6312F">
        <w:rPr>
          <w:rFonts w:ascii="Times New Roman" w:hAnsi="Times New Roman" w:cs="Times New Roman"/>
          <w:sz w:val="24"/>
          <w:szCs w:val="24"/>
          <w:lang w:val="sr-Cyrl-CS"/>
        </w:rPr>
        <w:t xml:space="preserve"> </w:t>
      </w:r>
      <w:r w:rsidR="00FB4850" w:rsidRPr="00E6312F">
        <w:rPr>
          <w:rFonts w:ascii="Times New Roman" w:hAnsi="Times New Roman" w:cs="Times New Roman"/>
          <w:sz w:val="24"/>
          <w:szCs w:val="24"/>
          <w:lang w:val="sr-Cyrl-CS"/>
        </w:rPr>
        <w:t>и</w:t>
      </w:r>
    </w:p>
    <w:p w14:paraId="57B997F7" w14:textId="7C48A070" w:rsidR="00413377" w:rsidRPr="00E6312F" w:rsidRDefault="00392816" w:rsidP="006932B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B030DA" w:rsidRPr="00E6312F">
        <w:rPr>
          <w:rFonts w:ascii="Times New Roman" w:hAnsi="Times New Roman" w:cs="Times New Roman"/>
          <w:sz w:val="24"/>
          <w:szCs w:val="24"/>
          <w:lang w:val="sr-Cyrl-CS"/>
        </w:rPr>
        <w:t>запослених</w:t>
      </w:r>
      <w:r w:rsidR="00D81D4C" w:rsidRPr="00E6312F">
        <w:rPr>
          <w:rFonts w:ascii="Times New Roman" w:hAnsi="Times New Roman" w:cs="Times New Roman"/>
          <w:sz w:val="24"/>
          <w:szCs w:val="24"/>
          <w:lang w:val="sr-Cyrl-CS"/>
        </w:rPr>
        <w:t xml:space="preserve"> са пуним радним временом</w:t>
      </w:r>
      <w:r w:rsidR="00B030DA" w:rsidRPr="00E6312F">
        <w:rPr>
          <w:rFonts w:ascii="Times New Roman" w:hAnsi="Times New Roman" w:cs="Times New Roman"/>
          <w:sz w:val="24"/>
          <w:szCs w:val="24"/>
          <w:lang w:val="sr-Cyrl-CS"/>
        </w:rPr>
        <w:t xml:space="preserve"> којима је донето решење о прекиду рада</w:t>
      </w:r>
      <w:r w:rsidR="00F0668E" w:rsidRPr="00E6312F">
        <w:rPr>
          <w:rFonts w:ascii="Times New Roman" w:hAnsi="Times New Roman" w:cs="Times New Roman"/>
          <w:sz w:val="24"/>
          <w:szCs w:val="24"/>
          <w:lang w:val="sr-Cyrl-CS"/>
        </w:rPr>
        <w:t xml:space="preserve"> почев од 15. марта </w:t>
      </w:r>
      <w:r w:rsidR="00B51E7E" w:rsidRPr="00E6312F">
        <w:rPr>
          <w:rFonts w:ascii="Times New Roman" w:hAnsi="Times New Roman" w:cs="Times New Roman"/>
          <w:sz w:val="24"/>
          <w:szCs w:val="24"/>
          <w:lang w:val="sr-Cyrl-CS"/>
        </w:rPr>
        <w:t>2020. године</w:t>
      </w:r>
      <w:r w:rsidR="00B030DA" w:rsidRPr="00E6312F">
        <w:rPr>
          <w:rFonts w:ascii="Times New Roman" w:hAnsi="Times New Roman" w:cs="Times New Roman"/>
          <w:sz w:val="24"/>
          <w:szCs w:val="24"/>
          <w:lang w:val="sr-Cyrl-CS"/>
        </w:rPr>
        <w:t xml:space="preserve"> у складу са чланом 117. Закона о раду, по основу решења надлежног држав</w:t>
      </w:r>
      <w:r w:rsidR="00106AC7" w:rsidRPr="00E6312F">
        <w:rPr>
          <w:rFonts w:ascii="Times New Roman" w:hAnsi="Times New Roman" w:cs="Times New Roman"/>
          <w:sz w:val="24"/>
          <w:szCs w:val="24"/>
          <w:lang w:val="sr-Cyrl-CS"/>
        </w:rPr>
        <w:t>ног органа донетог у вези са болешћу COVID-19</w:t>
      </w:r>
      <w:r w:rsidR="00CF382C" w:rsidRPr="00E6312F">
        <w:rPr>
          <w:rFonts w:ascii="Times New Roman" w:hAnsi="Times New Roman" w:cs="Times New Roman"/>
          <w:sz w:val="24"/>
          <w:szCs w:val="24"/>
          <w:lang w:val="sr-Cyrl-CS"/>
        </w:rPr>
        <w:t xml:space="preserve"> и за које је послодавац</w:t>
      </w:r>
      <w:r w:rsidR="005B5FD6" w:rsidRPr="00E6312F">
        <w:rPr>
          <w:rFonts w:ascii="Times New Roman" w:hAnsi="Times New Roman" w:cs="Times New Roman"/>
          <w:sz w:val="24"/>
          <w:szCs w:val="24"/>
          <w:lang w:val="sr-Cyrl-CS"/>
        </w:rPr>
        <w:t xml:space="preserve"> </w:t>
      </w:r>
      <w:r w:rsidR="00CF382C"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 xml:space="preserve"> велико </w:t>
      </w:r>
      <w:r w:rsidR="004648CD" w:rsidRPr="00E6312F">
        <w:rPr>
          <w:rFonts w:ascii="Times New Roman" w:hAnsi="Times New Roman" w:cs="Times New Roman"/>
          <w:sz w:val="24"/>
          <w:szCs w:val="24"/>
          <w:lang w:val="sr-Cyrl-CS"/>
        </w:rPr>
        <w:t xml:space="preserve">правно лице </w:t>
      </w:r>
      <w:r w:rsidR="00106AC7" w:rsidRPr="00E6312F">
        <w:rPr>
          <w:rFonts w:ascii="Times New Roman" w:hAnsi="Times New Roman" w:cs="Times New Roman"/>
          <w:sz w:val="24"/>
          <w:szCs w:val="24"/>
          <w:lang w:val="sr-Cyrl-CS"/>
        </w:rPr>
        <w:t xml:space="preserve">поднео </w:t>
      </w:r>
      <w:r w:rsidRPr="00E6312F">
        <w:rPr>
          <w:rFonts w:ascii="Times New Roman" w:hAnsi="Times New Roman" w:cs="Times New Roman"/>
          <w:sz w:val="24"/>
          <w:szCs w:val="24"/>
          <w:lang w:val="sr-Cyrl-CS"/>
        </w:rPr>
        <w:t xml:space="preserve">Образац </w:t>
      </w:r>
      <w:r w:rsidR="00106AC7" w:rsidRPr="00E6312F">
        <w:rPr>
          <w:rFonts w:ascii="Times New Roman" w:hAnsi="Times New Roman" w:cs="Times New Roman"/>
          <w:sz w:val="24"/>
          <w:szCs w:val="24"/>
          <w:lang w:val="sr-Cyrl-CS"/>
        </w:rPr>
        <w:t>ППП</w:t>
      </w:r>
      <w:r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ПД.</w:t>
      </w:r>
    </w:p>
    <w:p w14:paraId="1F45883B" w14:textId="5311B18F" w:rsidR="00392816" w:rsidRPr="00E6312F" w:rsidRDefault="00413377" w:rsidP="006932B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Број запослених из става 1.</w:t>
      </w:r>
      <w:r w:rsidR="006932BE" w:rsidRPr="00E6312F">
        <w:rPr>
          <w:rFonts w:ascii="Times New Roman" w:hAnsi="Times New Roman" w:cs="Times New Roman"/>
          <w:sz w:val="24"/>
          <w:szCs w:val="24"/>
          <w:lang w:val="sr-Cyrl-CS"/>
        </w:rPr>
        <w:t xml:space="preserve"> овог члана</w:t>
      </w:r>
      <w:r w:rsidRPr="00E6312F">
        <w:rPr>
          <w:rFonts w:ascii="Times New Roman" w:hAnsi="Times New Roman" w:cs="Times New Roman"/>
          <w:sz w:val="24"/>
          <w:szCs w:val="24"/>
          <w:lang w:val="sr-Cyrl-CS"/>
        </w:rPr>
        <w:t xml:space="preserve"> увећава се и за број запослених са непуним радним временом за које је донето решење о прекиду рада из става 1. овог члана и то тако што се за сваког запосленог са непуним радним временом укупан број запослених увећава сразмерно уговореном проценту ангажовања запосленог са непуним радним временом у односу на пуно радно време, а што се утврђује на основу података из ППП-ПД за одговарајући обрачунски период.</w:t>
      </w:r>
    </w:p>
    <w:p w14:paraId="438C27FC" w14:textId="77777777" w:rsidR="00106AC7" w:rsidRPr="00E6312F" w:rsidRDefault="00106AC7" w:rsidP="006932BE">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Бесповратна новчана средстава из става 1. овог члана, исплаћују се:</w:t>
      </w:r>
    </w:p>
    <w:p w14:paraId="72E6B8B9" w14:textId="67B95886" w:rsidR="00106AC7" w:rsidRPr="00E6312F" w:rsidRDefault="00392816" w:rsidP="006932BE">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106AC7" w:rsidRPr="00E6312F">
        <w:rPr>
          <w:rFonts w:ascii="Times New Roman" w:hAnsi="Times New Roman" w:cs="Times New Roman"/>
          <w:sz w:val="24"/>
          <w:szCs w:val="24"/>
          <w:lang w:val="sr-Cyrl-CS"/>
        </w:rPr>
        <w:t xml:space="preserve">у мају </w:t>
      </w:r>
      <w:r w:rsidR="00906563" w:rsidRPr="00E6312F">
        <w:rPr>
          <w:rFonts w:ascii="Times New Roman" w:hAnsi="Times New Roman" w:cs="Times New Roman"/>
          <w:sz w:val="24"/>
          <w:szCs w:val="24"/>
          <w:lang w:val="sr-Cyrl-CS"/>
        </w:rPr>
        <w:t>2020.</w:t>
      </w:r>
      <w:r w:rsidR="006932BE" w:rsidRPr="00E6312F">
        <w:rPr>
          <w:rFonts w:ascii="Times New Roman" w:hAnsi="Times New Roman" w:cs="Times New Roman"/>
          <w:sz w:val="24"/>
          <w:szCs w:val="24"/>
          <w:lang w:val="sr-Cyrl-CS"/>
        </w:rPr>
        <w:t xml:space="preserve"> </w:t>
      </w:r>
      <w:r w:rsidR="00906563" w:rsidRPr="00E6312F">
        <w:rPr>
          <w:rFonts w:ascii="Times New Roman" w:hAnsi="Times New Roman" w:cs="Times New Roman"/>
          <w:sz w:val="24"/>
          <w:szCs w:val="24"/>
          <w:lang w:val="sr-Cyrl-CS"/>
        </w:rPr>
        <w:t xml:space="preserve">године </w:t>
      </w:r>
      <w:r w:rsidR="00106AC7" w:rsidRPr="00E6312F">
        <w:rPr>
          <w:rFonts w:ascii="Times New Roman" w:hAnsi="Times New Roman" w:cs="Times New Roman"/>
          <w:sz w:val="24"/>
          <w:szCs w:val="24"/>
          <w:lang w:val="sr-Cyrl-CS"/>
        </w:rPr>
        <w:t xml:space="preserve">у износу производа </w:t>
      </w:r>
      <w:r w:rsidR="00B51E7E" w:rsidRPr="00E6312F">
        <w:rPr>
          <w:rFonts w:ascii="Times New Roman" w:hAnsi="Times New Roman" w:cs="Times New Roman"/>
          <w:sz w:val="24"/>
          <w:szCs w:val="24"/>
          <w:lang w:val="sr-Cyrl-CS"/>
        </w:rPr>
        <w:t xml:space="preserve">50% </w:t>
      </w:r>
      <w:r w:rsidR="00A31F9A" w:rsidRPr="00E6312F">
        <w:rPr>
          <w:rFonts w:ascii="Times New Roman" w:hAnsi="Times New Roman" w:cs="Times New Roman"/>
          <w:sz w:val="24"/>
          <w:szCs w:val="24"/>
          <w:lang w:val="sr-Cyrl-CS"/>
        </w:rPr>
        <w:t>основне</w:t>
      </w:r>
      <w:r w:rsidR="00EB5E71" w:rsidRPr="00E6312F">
        <w:rPr>
          <w:rFonts w:ascii="Times New Roman" w:hAnsi="Times New Roman" w:cs="Times New Roman"/>
          <w:sz w:val="24"/>
          <w:szCs w:val="24"/>
          <w:lang w:val="sr-Cyrl-CS"/>
        </w:rPr>
        <w:t xml:space="preserve"> </w:t>
      </w:r>
      <w:r w:rsidR="00B51E7E" w:rsidRPr="00E6312F">
        <w:rPr>
          <w:rFonts w:ascii="Times New Roman" w:hAnsi="Times New Roman" w:cs="Times New Roman"/>
          <w:sz w:val="24"/>
          <w:szCs w:val="24"/>
          <w:lang w:val="sr-Cyrl-CS"/>
        </w:rPr>
        <w:t>м</w:t>
      </w:r>
      <w:r w:rsidR="00A31F9A" w:rsidRPr="00E6312F">
        <w:rPr>
          <w:rFonts w:ascii="Times New Roman" w:hAnsi="Times New Roman" w:cs="Times New Roman"/>
          <w:sz w:val="24"/>
          <w:szCs w:val="24"/>
          <w:lang w:val="sr-Cyrl-CS"/>
        </w:rPr>
        <w:t>инималне</w:t>
      </w:r>
      <w:r w:rsidR="00106AC7" w:rsidRPr="00E6312F">
        <w:rPr>
          <w:rFonts w:ascii="Times New Roman" w:hAnsi="Times New Roman" w:cs="Times New Roman"/>
          <w:sz w:val="24"/>
          <w:szCs w:val="24"/>
          <w:lang w:val="sr-Cyrl-CS"/>
        </w:rPr>
        <w:t xml:space="preserve"> </w:t>
      </w:r>
      <w:r w:rsidR="00906563" w:rsidRPr="00E6312F">
        <w:rPr>
          <w:rFonts w:ascii="Times New Roman" w:hAnsi="Times New Roman" w:cs="Times New Roman"/>
          <w:sz w:val="24"/>
          <w:szCs w:val="24"/>
          <w:lang w:val="sr-Cyrl-CS"/>
        </w:rPr>
        <w:t xml:space="preserve">нето </w:t>
      </w:r>
      <w:r w:rsidR="00106AC7" w:rsidRPr="00E6312F">
        <w:rPr>
          <w:rFonts w:ascii="Times New Roman" w:hAnsi="Times New Roman" w:cs="Times New Roman"/>
          <w:sz w:val="24"/>
          <w:szCs w:val="24"/>
          <w:lang w:val="sr-Cyrl-CS"/>
        </w:rPr>
        <w:t>зарада</w:t>
      </w:r>
      <w:r w:rsidR="00B51E7E" w:rsidRPr="00E6312F">
        <w:rPr>
          <w:rFonts w:ascii="Times New Roman" w:hAnsi="Times New Roman" w:cs="Times New Roman"/>
          <w:sz w:val="24"/>
          <w:szCs w:val="24"/>
          <w:lang w:val="sr-Cyrl-CS"/>
        </w:rPr>
        <w:t xml:space="preserve"> за март 2020. године</w:t>
      </w:r>
      <w:r w:rsidR="00106AC7" w:rsidRPr="00E6312F">
        <w:rPr>
          <w:rFonts w:ascii="Times New Roman" w:hAnsi="Times New Roman" w:cs="Times New Roman"/>
          <w:sz w:val="24"/>
          <w:szCs w:val="24"/>
          <w:lang w:val="sr-Cyrl-CS"/>
        </w:rPr>
        <w:t xml:space="preserve"> и броја запослених из став</w:t>
      </w:r>
      <w:r w:rsidR="00413377" w:rsidRPr="00E6312F">
        <w:rPr>
          <w:rFonts w:ascii="Times New Roman" w:hAnsi="Times New Roman" w:cs="Times New Roman"/>
          <w:sz w:val="24"/>
          <w:szCs w:val="24"/>
          <w:lang w:val="sr-Cyrl-CS"/>
        </w:rPr>
        <w:t>а 1. овог члана увећаног у складу са ставом 2. овог члана,</w:t>
      </w:r>
      <w:r w:rsidR="00B51E7E" w:rsidRPr="00E6312F">
        <w:rPr>
          <w:rFonts w:ascii="Times New Roman" w:hAnsi="Times New Roman" w:cs="Times New Roman"/>
          <w:sz w:val="24"/>
          <w:szCs w:val="24"/>
          <w:lang w:val="sr-Cyrl-CS"/>
        </w:rPr>
        <w:t xml:space="preserve"> за чије</w:t>
      </w:r>
      <w:r w:rsidR="00CF382C" w:rsidRPr="00E6312F">
        <w:rPr>
          <w:rFonts w:ascii="Times New Roman" w:hAnsi="Times New Roman" w:cs="Times New Roman"/>
          <w:sz w:val="24"/>
          <w:szCs w:val="24"/>
          <w:lang w:val="sr-Cyrl-CS"/>
        </w:rPr>
        <w:t xml:space="preserve"> накнаде зарада је </w:t>
      </w:r>
      <w:r w:rsidR="005B5FD6" w:rsidRPr="00E6312F">
        <w:rPr>
          <w:rFonts w:ascii="Times New Roman" w:hAnsi="Times New Roman" w:cs="Times New Roman"/>
          <w:sz w:val="24"/>
          <w:szCs w:val="24"/>
          <w:lang w:val="sr-Cyrl-CS"/>
        </w:rPr>
        <w:t xml:space="preserve">послодавац - </w:t>
      </w:r>
      <w:r w:rsidR="00106AC7" w:rsidRPr="00E6312F">
        <w:rPr>
          <w:rFonts w:ascii="Times New Roman" w:hAnsi="Times New Roman" w:cs="Times New Roman"/>
          <w:sz w:val="24"/>
          <w:szCs w:val="24"/>
          <w:lang w:val="sr-Cyrl-CS"/>
        </w:rPr>
        <w:t xml:space="preserve">велико </w:t>
      </w:r>
      <w:r w:rsidR="004648CD" w:rsidRPr="00E6312F">
        <w:rPr>
          <w:rFonts w:ascii="Times New Roman" w:hAnsi="Times New Roman" w:cs="Times New Roman"/>
          <w:sz w:val="24"/>
          <w:szCs w:val="24"/>
          <w:lang w:val="sr-Cyrl-CS"/>
        </w:rPr>
        <w:t xml:space="preserve">правно лице </w:t>
      </w:r>
      <w:r w:rsidR="00106AC7" w:rsidRPr="00E6312F">
        <w:rPr>
          <w:rFonts w:ascii="Times New Roman" w:hAnsi="Times New Roman" w:cs="Times New Roman"/>
          <w:sz w:val="24"/>
          <w:szCs w:val="24"/>
          <w:lang w:val="sr-Cyrl-CS"/>
        </w:rPr>
        <w:t xml:space="preserve">поднео </w:t>
      </w:r>
      <w:r w:rsidRPr="00E6312F">
        <w:rPr>
          <w:rFonts w:ascii="Times New Roman" w:hAnsi="Times New Roman" w:cs="Times New Roman"/>
          <w:sz w:val="24"/>
          <w:szCs w:val="24"/>
          <w:lang w:val="sr-Cyrl-CS"/>
        </w:rPr>
        <w:t xml:space="preserve">Образац </w:t>
      </w:r>
      <w:r w:rsidR="00106AC7" w:rsidRPr="00E6312F">
        <w:rPr>
          <w:rFonts w:ascii="Times New Roman" w:hAnsi="Times New Roman" w:cs="Times New Roman"/>
          <w:sz w:val="24"/>
          <w:szCs w:val="24"/>
          <w:lang w:val="sr-Cyrl-CS"/>
        </w:rPr>
        <w:t>ППП</w:t>
      </w:r>
      <w:r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ПД за март 2020. године;</w:t>
      </w:r>
      <w:r w:rsidR="006932BE" w:rsidRPr="00E6312F">
        <w:rPr>
          <w:rFonts w:ascii="Times New Roman" w:hAnsi="Times New Roman" w:cs="Times New Roman"/>
          <w:sz w:val="24"/>
          <w:szCs w:val="24"/>
          <w:lang w:val="sr-Cyrl-CS"/>
        </w:rPr>
        <w:t xml:space="preserve"> </w:t>
      </w:r>
    </w:p>
    <w:p w14:paraId="2366F68B" w14:textId="77777777" w:rsidR="00392816" w:rsidRPr="00E6312F" w:rsidRDefault="00392816" w:rsidP="00225BAD">
      <w:pPr>
        <w:spacing w:line="240" w:lineRule="auto"/>
        <w:ind w:firstLine="437"/>
        <w:contextualSpacing/>
        <w:jc w:val="both"/>
        <w:rPr>
          <w:rFonts w:ascii="Times New Roman" w:hAnsi="Times New Roman" w:cs="Times New Roman"/>
          <w:sz w:val="24"/>
          <w:szCs w:val="24"/>
          <w:lang w:val="sr-Cyrl-CS"/>
        </w:rPr>
      </w:pPr>
    </w:p>
    <w:p w14:paraId="743D86BA" w14:textId="7D90AD21" w:rsidR="005B5FD6" w:rsidRPr="00E6312F" w:rsidRDefault="00392816" w:rsidP="006932BE">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lastRenderedPageBreak/>
        <w:t xml:space="preserve">- </w:t>
      </w:r>
      <w:r w:rsidR="00106AC7" w:rsidRPr="00E6312F">
        <w:rPr>
          <w:rFonts w:ascii="Times New Roman" w:hAnsi="Times New Roman" w:cs="Times New Roman"/>
          <w:sz w:val="24"/>
          <w:szCs w:val="24"/>
          <w:lang w:val="sr-Cyrl-CS"/>
        </w:rPr>
        <w:t xml:space="preserve">у јуну </w:t>
      </w:r>
      <w:r w:rsidR="00AD781F" w:rsidRPr="00E6312F">
        <w:rPr>
          <w:rFonts w:ascii="Times New Roman" w:hAnsi="Times New Roman" w:cs="Times New Roman"/>
          <w:sz w:val="24"/>
          <w:szCs w:val="24"/>
          <w:lang w:val="sr-Cyrl-CS"/>
        </w:rPr>
        <w:t>2020.</w:t>
      </w:r>
      <w:r w:rsidR="006932BE" w:rsidRPr="00E6312F">
        <w:rPr>
          <w:rFonts w:ascii="Times New Roman" w:hAnsi="Times New Roman" w:cs="Times New Roman"/>
          <w:sz w:val="24"/>
          <w:szCs w:val="24"/>
          <w:lang w:val="sr-Cyrl-CS"/>
        </w:rPr>
        <w:t xml:space="preserve"> </w:t>
      </w:r>
      <w:r w:rsidR="00AD781F" w:rsidRPr="00E6312F">
        <w:rPr>
          <w:rFonts w:ascii="Times New Roman" w:hAnsi="Times New Roman" w:cs="Times New Roman"/>
          <w:sz w:val="24"/>
          <w:szCs w:val="24"/>
          <w:lang w:val="sr-Cyrl-CS"/>
        </w:rPr>
        <w:t xml:space="preserve">године </w:t>
      </w:r>
      <w:r w:rsidR="00106AC7" w:rsidRPr="00E6312F">
        <w:rPr>
          <w:rFonts w:ascii="Times New Roman" w:hAnsi="Times New Roman" w:cs="Times New Roman"/>
          <w:sz w:val="24"/>
          <w:szCs w:val="24"/>
          <w:lang w:val="sr-Cyrl-CS"/>
        </w:rPr>
        <w:t xml:space="preserve">у износу производа </w:t>
      </w:r>
      <w:r w:rsidR="00B51E7E" w:rsidRPr="00E6312F">
        <w:rPr>
          <w:rFonts w:ascii="Times New Roman" w:hAnsi="Times New Roman" w:cs="Times New Roman"/>
          <w:sz w:val="24"/>
          <w:szCs w:val="24"/>
          <w:lang w:val="sr-Cyrl-CS"/>
        </w:rPr>
        <w:t xml:space="preserve">50% </w:t>
      </w:r>
      <w:r w:rsidR="009C1BA3" w:rsidRPr="00E6312F">
        <w:rPr>
          <w:rFonts w:ascii="Times New Roman" w:hAnsi="Times New Roman" w:cs="Times New Roman"/>
          <w:sz w:val="24"/>
          <w:szCs w:val="24"/>
          <w:lang w:val="sr-Cyrl-CS"/>
        </w:rPr>
        <w:t>основне</w:t>
      </w:r>
      <w:r w:rsidR="00FC4131" w:rsidRPr="00E6312F">
        <w:rPr>
          <w:rFonts w:ascii="Times New Roman" w:hAnsi="Times New Roman" w:cs="Times New Roman"/>
          <w:sz w:val="24"/>
          <w:szCs w:val="24"/>
          <w:lang w:val="sr-Cyrl-CS"/>
        </w:rPr>
        <w:t xml:space="preserve"> </w:t>
      </w:r>
      <w:r w:rsidR="00A31F9A" w:rsidRPr="00E6312F">
        <w:rPr>
          <w:rFonts w:ascii="Times New Roman" w:hAnsi="Times New Roman" w:cs="Times New Roman"/>
          <w:sz w:val="24"/>
          <w:szCs w:val="24"/>
          <w:lang w:val="sr-Cyrl-CS"/>
        </w:rPr>
        <w:t>минималне</w:t>
      </w:r>
      <w:r w:rsidR="00B51E7E" w:rsidRPr="00E6312F">
        <w:rPr>
          <w:rFonts w:ascii="Times New Roman" w:hAnsi="Times New Roman" w:cs="Times New Roman"/>
          <w:sz w:val="24"/>
          <w:szCs w:val="24"/>
          <w:lang w:val="sr-Cyrl-CS"/>
        </w:rPr>
        <w:t xml:space="preserve"> </w:t>
      </w:r>
      <w:r w:rsidR="00AD781F" w:rsidRPr="00E6312F">
        <w:rPr>
          <w:rFonts w:ascii="Times New Roman" w:hAnsi="Times New Roman" w:cs="Times New Roman"/>
          <w:sz w:val="24"/>
          <w:szCs w:val="24"/>
          <w:lang w:val="sr-Cyrl-CS"/>
        </w:rPr>
        <w:t xml:space="preserve">нето </w:t>
      </w:r>
      <w:r w:rsidR="00A31F9A" w:rsidRPr="00E6312F">
        <w:rPr>
          <w:rFonts w:ascii="Times New Roman" w:hAnsi="Times New Roman" w:cs="Times New Roman"/>
          <w:sz w:val="24"/>
          <w:szCs w:val="24"/>
          <w:lang w:val="sr-Cyrl-CS"/>
        </w:rPr>
        <w:t>зараде</w:t>
      </w:r>
      <w:r w:rsidR="00B51E7E" w:rsidRPr="00E6312F">
        <w:rPr>
          <w:rFonts w:ascii="Times New Roman" w:hAnsi="Times New Roman" w:cs="Times New Roman"/>
          <w:sz w:val="24"/>
          <w:szCs w:val="24"/>
          <w:lang w:val="sr-Cyrl-CS"/>
        </w:rPr>
        <w:t xml:space="preserve"> за март 2020. године </w:t>
      </w:r>
      <w:r w:rsidR="00106AC7" w:rsidRPr="00E6312F">
        <w:rPr>
          <w:rFonts w:ascii="Times New Roman" w:hAnsi="Times New Roman" w:cs="Times New Roman"/>
          <w:sz w:val="24"/>
          <w:szCs w:val="24"/>
          <w:lang w:val="sr-Cyrl-CS"/>
        </w:rPr>
        <w:t>и броја запослених из става 1. овог чл</w:t>
      </w:r>
      <w:r w:rsidR="00B51E7E" w:rsidRPr="00E6312F">
        <w:rPr>
          <w:rFonts w:ascii="Times New Roman" w:hAnsi="Times New Roman" w:cs="Times New Roman"/>
          <w:sz w:val="24"/>
          <w:szCs w:val="24"/>
          <w:lang w:val="sr-Cyrl-CS"/>
        </w:rPr>
        <w:t>ана</w:t>
      </w:r>
      <w:r w:rsidR="00413377" w:rsidRPr="00E6312F">
        <w:rPr>
          <w:rFonts w:ascii="Times New Roman" w:hAnsi="Times New Roman" w:cs="Times New Roman"/>
          <w:sz w:val="24"/>
          <w:szCs w:val="24"/>
          <w:lang w:val="sr-Cyrl-CS"/>
        </w:rPr>
        <w:t xml:space="preserve"> увећаног у складу са ставом 2. овог члана,</w:t>
      </w:r>
      <w:r w:rsidR="00B51E7E" w:rsidRPr="00E6312F">
        <w:rPr>
          <w:rFonts w:ascii="Times New Roman" w:hAnsi="Times New Roman" w:cs="Times New Roman"/>
          <w:sz w:val="24"/>
          <w:szCs w:val="24"/>
          <w:lang w:val="sr-Cyrl-CS"/>
        </w:rPr>
        <w:t xml:space="preserve"> за чије</w:t>
      </w:r>
      <w:r w:rsidR="00CF382C" w:rsidRPr="00E6312F">
        <w:rPr>
          <w:rFonts w:ascii="Times New Roman" w:hAnsi="Times New Roman" w:cs="Times New Roman"/>
          <w:sz w:val="24"/>
          <w:szCs w:val="24"/>
          <w:lang w:val="sr-Cyrl-CS"/>
        </w:rPr>
        <w:t xml:space="preserve"> накнаде зарада је </w:t>
      </w:r>
      <w:r w:rsidR="005B5FD6" w:rsidRPr="00E6312F">
        <w:rPr>
          <w:rFonts w:ascii="Times New Roman" w:hAnsi="Times New Roman" w:cs="Times New Roman"/>
          <w:sz w:val="24"/>
          <w:szCs w:val="24"/>
          <w:lang w:val="sr-Cyrl-CS"/>
        </w:rPr>
        <w:t xml:space="preserve">послодавац - </w:t>
      </w:r>
      <w:r w:rsidR="00106AC7" w:rsidRPr="00E6312F">
        <w:rPr>
          <w:rFonts w:ascii="Times New Roman" w:hAnsi="Times New Roman" w:cs="Times New Roman"/>
          <w:sz w:val="24"/>
          <w:szCs w:val="24"/>
          <w:lang w:val="sr-Cyrl-CS"/>
        </w:rPr>
        <w:t>велико</w:t>
      </w:r>
      <w:r w:rsidR="004648CD" w:rsidRPr="00E6312F">
        <w:rPr>
          <w:rFonts w:ascii="Times New Roman" w:hAnsi="Times New Roman" w:cs="Times New Roman"/>
          <w:sz w:val="24"/>
          <w:szCs w:val="24"/>
          <w:lang w:val="sr-Cyrl-CS"/>
        </w:rPr>
        <w:t xml:space="preserve"> правно лице </w:t>
      </w:r>
      <w:r w:rsidR="00106AC7" w:rsidRPr="00E6312F">
        <w:rPr>
          <w:rFonts w:ascii="Times New Roman" w:hAnsi="Times New Roman" w:cs="Times New Roman"/>
          <w:sz w:val="24"/>
          <w:szCs w:val="24"/>
          <w:lang w:val="sr-Cyrl-CS"/>
        </w:rPr>
        <w:t xml:space="preserve"> поднео </w:t>
      </w:r>
      <w:r w:rsidRPr="00E6312F">
        <w:rPr>
          <w:rFonts w:ascii="Times New Roman" w:hAnsi="Times New Roman" w:cs="Times New Roman"/>
          <w:sz w:val="24"/>
          <w:szCs w:val="24"/>
          <w:lang w:val="sr-Cyrl-CS"/>
        </w:rPr>
        <w:t xml:space="preserve">Образац </w:t>
      </w:r>
      <w:r w:rsidR="00106AC7" w:rsidRPr="00E6312F">
        <w:rPr>
          <w:rFonts w:ascii="Times New Roman" w:hAnsi="Times New Roman" w:cs="Times New Roman"/>
          <w:sz w:val="24"/>
          <w:szCs w:val="24"/>
          <w:lang w:val="sr-Cyrl-CS"/>
        </w:rPr>
        <w:t>ППП</w:t>
      </w:r>
      <w:r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ПД за април 2020. године;</w:t>
      </w:r>
    </w:p>
    <w:p w14:paraId="58598688" w14:textId="324ED409" w:rsidR="00106AC7" w:rsidRPr="00E6312F" w:rsidRDefault="00392816" w:rsidP="006932BE">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106AC7" w:rsidRPr="00E6312F">
        <w:rPr>
          <w:rFonts w:ascii="Times New Roman" w:hAnsi="Times New Roman" w:cs="Times New Roman"/>
          <w:sz w:val="24"/>
          <w:szCs w:val="24"/>
          <w:lang w:val="sr-Cyrl-CS"/>
        </w:rPr>
        <w:t xml:space="preserve">у јулу </w:t>
      </w:r>
      <w:r w:rsidR="007D32A3" w:rsidRPr="00E6312F">
        <w:rPr>
          <w:rFonts w:ascii="Times New Roman" w:hAnsi="Times New Roman" w:cs="Times New Roman"/>
          <w:sz w:val="24"/>
          <w:szCs w:val="24"/>
          <w:lang w:val="sr-Cyrl-CS"/>
        </w:rPr>
        <w:t>2020.</w:t>
      </w:r>
      <w:r w:rsidR="006932BE" w:rsidRPr="00E6312F">
        <w:rPr>
          <w:rFonts w:ascii="Times New Roman" w:hAnsi="Times New Roman" w:cs="Times New Roman"/>
          <w:sz w:val="24"/>
          <w:szCs w:val="24"/>
          <w:lang w:val="sr-Cyrl-CS"/>
        </w:rPr>
        <w:t xml:space="preserve"> </w:t>
      </w:r>
      <w:r w:rsidR="007D32A3" w:rsidRPr="00E6312F">
        <w:rPr>
          <w:rFonts w:ascii="Times New Roman" w:hAnsi="Times New Roman" w:cs="Times New Roman"/>
          <w:sz w:val="24"/>
          <w:szCs w:val="24"/>
          <w:lang w:val="sr-Cyrl-CS"/>
        </w:rPr>
        <w:t xml:space="preserve">године </w:t>
      </w:r>
      <w:r w:rsidR="00106AC7" w:rsidRPr="00E6312F">
        <w:rPr>
          <w:rFonts w:ascii="Times New Roman" w:hAnsi="Times New Roman" w:cs="Times New Roman"/>
          <w:sz w:val="24"/>
          <w:szCs w:val="24"/>
          <w:lang w:val="sr-Cyrl-CS"/>
        </w:rPr>
        <w:t xml:space="preserve">у износу производа </w:t>
      </w:r>
      <w:r w:rsidR="00B51E7E" w:rsidRPr="00E6312F">
        <w:rPr>
          <w:rFonts w:ascii="Times New Roman" w:hAnsi="Times New Roman" w:cs="Times New Roman"/>
          <w:sz w:val="24"/>
          <w:szCs w:val="24"/>
          <w:lang w:val="sr-Cyrl-CS"/>
        </w:rPr>
        <w:t xml:space="preserve">50% </w:t>
      </w:r>
      <w:r w:rsidR="009C1BA3" w:rsidRPr="00E6312F">
        <w:rPr>
          <w:rFonts w:ascii="Times New Roman" w:hAnsi="Times New Roman" w:cs="Times New Roman"/>
          <w:sz w:val="24"/>
          <w:szCs w:val="24"/>
          <w:lang w:val="sr-Cyrl-CS"/>
        </w:rPr>
        <w:t>основне</w:t>
      </w:r>
      <w:r w:rsidR="00FC4131" w:rsidRPr="00E6312F">
        <w:rPr>
          <w:rFonts w:ascii="Times New Roman" w:hAnsi="Times New Roman" w:cs="Times New Roman"/>
          <w:sz w:val="24"/>
          <w:szCs w:val="24"/>
          <w:lang w:val="sr-Cyrl-CS"/>
        </w:rPr>
        <w:t xml:space="preserve"> </w:t>
      </w:r>
      <w:r w:rsidR="00A31F9A" w:rsidRPr="00E6312F">
        <w:rPr>
          <w:rFonts w:ascii="Times New Roman" w:hAnsi="Times New Roman" w:cs="Times New Roman"/>
          <w:sz w:val="24"/>
          <w:szCs w:val="24"/>
          <w:lang w:val="sr-Cyrl-CS"/>
        </w:rPr>
        <w:t>минималне</w:t>
      </w:r>
      <w:r w:rsidR="00153DE5" w:rsidRPr="00E6312F">
        <w:rPr>
          <w:rFonts w:ascii="Times New Roman" w:hAnsi="Times New Roman" w:cs="Times New Roman"/>
          <w:sz w:val="24"/>
          <w:szCs w:val="24"/>
          <w:lang w:val="sr-Cyrl-CS"/>
        </w:rPr>
        <w:t xml:space="preserve"> нето </w:t>
      </w:r>
      <w:r w:rsidR="00B51E7E" w:rsidRPr="00E6312F">
        <w:rPr>
          <w:rFonts w:ascii="Times New Roman" w:hAnsi="Times New Roman" w:cs="Times New Roman"/>
          <w:sz w:val="24"/>
          <w:szCs w:val="24"/>
          <w:lang w:val="sr-Cyrl-CS"/>
        </w:rPr>
        <w:t xml:space="preserve"> зарада за март 2020. </w:t>
      </w:r>
      <w:r w:rsidR="00106AC7" w:rsidRPr="00E6312F">
        <w:rPr>
          <w:rFonts w:ascii="Times New Roman" w:hAnsi="Times New Roman" w:cs="Times New Roman"/>
          <w:sz w:val="24"/>
          <w:szCs w:val="24"/>
          <w:lang w:val="sr-Cyrl-CS"/>
        </w:rPr>
        <w:t>и броја запослених из става</w:t>
      </w:r>
      <w:r w:rsidR="00B51E7E" w:rsidRPr="00E6312F">
        <w:rPr>
          <w:rFonts w:ascii="Times New Roman" w:hAnsi="Times New Roman" w:cs="Times New Roman"/>
          <w:sz w:val="24"/>
          <w:szCs w:val="24"/>
          <w:lang w:val="sr-Cyrl-CS"/>
        </w:rPr>
        <w:t xml:space="preserve"> 1. овог члана</w:t>
      </w:r>
      <w:r w:rsidR="00413377" w:rsidRPr="00E6312F">
        <w:rPr>
          <w:rFonts w:ascii="Times New Roman" w:hAnsi="Times New Roman" w:cs="Times New Roman"/>
          <w:sz w:val="24"/>
          <w:szCs w:val="24"/>
          <w:lang w:val="sr-Cyrl-CS"/>
        </w:rPr>
        <w:t xml:space="preserve"> увећаног у складу са ставом 2. овог члана, </w:t>
      </w:r>
      <w:r w:rsidR="00B51E7E" w:rsidRPr="00E6312F">
        <w:rPr>
          <w:rFonts w:ascii="Times New Roman" w:hAnsi="Times New Roman" w:cs="Times New Roman"/>
          <w:sz w:val="24"/>
          <w:szCs w:val="24"/>
          <w:lang w:val="sr-Cyrl-CS"/>
        </w:rPr>
        <w:t xml:space="preserve"> за чије </w:t>
      </w:r>
      <w:r w:rsidR="00106AC7" w:rsidRPr="00E6312F">
        <w:rPr>
          <w:rFonts w:ascii="Times New Roman" w:hAnsi="Times New Roman" w:cs="Times New Roman"/>
          <w:sz w:val="24"/>
          <w:szCs w:val="24"/>
          <w:lang w:val="sr-Cyrl-CS"/>
        </w:rPr>
        <w:t xml:space="preserve">накнаде зарада је </w:t>
      </w:r>
      <w:r w:rsidR="005B5FD6" w:rsidRPr="00E6312F">
        <w:rPr>
          <w:rFonts w:ascii="Times New Roman" w:hAnsi="Times New Roman" w:cs="Times New Roman"/>
          <w:sz w:val="24"/>
          <w:szCs w:val="24"/>
          <w:lang w:val="sr-Cyrl-CS"/>
        </w:rPr>
        <w:t xml:space="preserve">послодавац - </w:t>
      </w:r>
      <w:r w:rsidR="00106AC7" w:rsidRPr="00E6312F">
        <w:rPr>
          <w:rFonts w:ascii="Times New Roman" w:hAnsi="Times New Roman" w:cs="Times New Roman"/>
          <w:sz w:val="24"/>
          <w:szCs w:val="24"/>
          <w:lang w:val="sr-Cyrl-CS"/>
        </w:rPr>
        <w:t xml:space="preserve">велико </w:t>
      </w:r>
      <w:r w:rsidR="004648CD" w:rsidRPr="00E6312F">
        <w:rPr>
          <w:rFonts w:ascii="Times New Roman" w:hAnsi="Times New Roman" w:cs="Times New Roman"/>
          <w:sz w:val="24"/>
          <w:szCs w:val="24"/>
          <w:lang w:val="sr-Cyrl-CS"/>
        </w:rPr>
        <w:t xml:space="preserve">правно лице </w:t>
      </w:r>
      <w:r w:rsidR="00106AC7" w:rsidRPr="00E6312F">
        <w:rPr>
          <w:rFonts w:ascii="Times New Roman" w:hAnsi="Times New Roman" w:cs="Times New Roman"/>
          <w:sz w:val="24"/>
          <w:szCs w:val="24"/>
          <w:lang w:val="sr-Cyrl-CS"/>
        </w:rPr>
        <w:t xml:space="preserve">поднео </w:t>
      </w:r>
      <w:r w:rsidRPr="00E6312F">
        <w:rPr>
          <w:rFonts w:ascii="Times New Roman" w:hAnsi="Times New Roman" w:cs="Times New Roman"/>
          <w:sz w:val="24"/>
          <w:szCs w:val="24"/>
          <w:lang w:val="sr-Cyrl-CS"/>
        </w:rPr>
        <w:t xml:space="preserve">Образац </w:t>
      </w:r>
      <w:r w:rsidR="00106AC7" w:rsidRPr="00E6312F">
        <w:rPr>
          <w:rFonts w:ascii="Times New Roman" w:hAnsi="Times New Roman" w:cs="Times New Roman"/>
          <w:sz w:val="24"/>
          <w:szCs w:val="24"/>
          <w:lang w:val="sr-Cyrl-CS"/>
        </w:rPr>
        <w:t>ППП</w:t>
      </w:r>
      <w:r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ПД за ма</w:t>
      </w:r>
      <w:r w:rsidR="00B51E7E" w:rsidRPr="00E6312F">
        <w:rPr>
          <w:rFonts w:ascii="Times New Roman" w:hAnsi="Times New Roman" w:cs="Times New Roman"/>
          <w:sz w:val="24"/>
          <w:szCs w:val="24"/>
          <w:lang w:val="sr-Cyrl-CS"/>
        </w:rPr>
        <w:t>ј</w:t>
      </w:r>
      <w:r w:rsidR="00106AC7" w:rsidRPr="00E6312F">
        <w:rPr>
          <w:rFonts w:ascii="Times New Roman" w:hAnsi="Times New Roman" w:cs="Times New Roman"/>
          <w:sz w:val="24"/>
          <w:szCs w:val="24"/>
          <w:lang w:val="sr-Cyrl-CS"/>
        </w:rPr>
        <w:t xml:space="preserve"> 2020. године.</w:t>
      </w:r>
    </w:p>
    <w:p w14:paraId="41D81F85" w14:textId="5098A327" w:rsidR="007A7D51" w:rsidRPr="00E6312F" w:rsidRDefault="004648CD" w:rsidP="006932B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В</w:t>
      </w:r>
      <w:r w:rsidR="00106AC7" w:rsidRPr="00E6312F">
        <w:rPr>
          <w:rFonts w:ascii="Times New Roman" w:hAnsi="Times New Roman" w:cs="Times New Roman"/>
          <w:sz w:val="24"/>
          <w:szCs w:val="24"/>
          <w:lang w:val="sr-Cyrl-CS"/>
        </w:rPr>
        <w:t>елико</w:t>
      </w:r>
      <w:r w:rsidR="00FB4850" w:rsidRPr="00E6312F">
        <w:rPr>
          <w:rFonts w:ascii="Times New Roman" w:hAnsi="Times New Roman" w:cs="Times New Roman"/>
          <w:sz w:val="24"/>
          <w:szCs w:val="24"/>
          <w:lang w:val="sr-Cyrl-CS"/>
        </w:rPr>
        <w:t xml:space="preserve"> правно лице </w:t>
      </w:r>
      <w:r w:rsidR="00106AC7" w:rsidRPr="00E6312F">
        <w:rPr>
          <w:rFonts w:ascii="Times New Roman" w:hAnsi="Times New Roman" w:cs="Times New Roman"/>
          <w:sz w:val="24"/>
          <w:szCs w:val="24"/>
          <w:lang w:val="sr-Cyrl-CS"/>
        </w:rPr>
        <w:t xml:space="preserve"> доставља</w:t>
      </w:r>
      <w:r w:rsidR="00FB4850" w:rsidRPr="00E6312F">
        <w:rPr>
          <w:rFonts w:ascii="Times New Roman" w:hAnsi="Times New Roman" w:cs="Times New Roman"/>
          <w:sz w:val="24"/>
          <w:szCs w:val="24"/>
          <w:lang w:val="sr-Cyrl-CS"/>
        </w:rPr>
        <w:t xml:space="preserve"> надлежној организационој јединици Пореске управе и надлежној организационој јединици Управе за трезор у папирном облику</w:t>
      </w:r>
      <w:r w:rsidR="00464C32" w:rsidRPr="00E6312F">
        <w:rPr>
          <w:rFonts w:ascii="Times New Roman" w:hAnsi="Times New Roman" w:cs="Times New Roman"/>
          <w:sz w:val="24"/>
          <w:szCs w:val="24"/>
          <w:lang w:val="sr-Cyrl-CS"/>
        </w:rPr>
        <w:t xml:space="preserve"> </w:t>
      </w:r>
      <w:r w:rsidR="00106AC7" w:rsidRPr="00E6312F">
        <w:rPr>
          <w:rFonts w:ascii="Times New Roman" w:hAnsi="Times New Roman" w:cs="Times New Roman"/>
          <w:sz w:val="24"/>
          <w:szCs w:val="24"/>
          <w:lang w:val="sr-Cyrl-CS"/>
        </w:rPr>
        <w:t>списак лица из става 1. алинеја</w:t>
      </w:r>
      <w:r w:rsidR="006932BE" w:rsidRPr="00E6312F">
        <w:rPr>
          <w:rFonts w:ascii="Times New Roman" w:hAnsi="Times New Roman" w:cs="Times New Roman"/>
          <w:sz w:val="24"/>
          <w:szCs w:val="24"/>
          <w:lang w:val="sr-Cyrl-CS"/>
        </w:rPr>
        <w:t xml:space="preserve"> прва и друга и</w:t>
      </w:r>
      <w:r w:rsidR="00413377" w:rsidRPr="00E6312F">
        <w:rPr>
          <w:rFonts w:ascii="Times New Roman" w:hAnsi="Times New Roman" w:cs="Times New Roman"/>
          <w:sz w:val="24"/>
          <w:szCs w:val="24"/>
          <w:lang w:val="sr-Cyrl-CS"/>
        </w:rPr>
        <w:t xml:space="preserve"> става 2</w:t>
      </w:r>
      <w:r w:rsidR="00A31F9A" w:rsidRPr="00E6312F">
        <w:rPr>
          <w:rFonts w:ascii="Times New Roman" w:hAnsi="Times New Roman" w:cs="Times New Roman"/>
          <w:sz w:val="24"/>
          <w:szCs w:val="24"/>
          <w:lang w:val="sr-Cyrl-CS"/>
        </w:rPr>
        <w:t>. овог члана</w:t>
      </w:r>
      <w:r w:rsidR="00413377" w:rsidRPr="00E6312F">
        <w:rPr>
          <w:rFonts w:ascii="Times New Roman" w:hAnsi="Times New Roman" w:cs="Times New Roman"/>
          <w:sz w:val="24"/>
          <w:szCs w:val="24"/>
          <w:lang w:val="sr-Cyrl-CS"/>
        </w:rPr>
        <w:t>,</w:t>
      </w:r>
      <w:r w:rsidR="00106AC7" w:rsidRPr="00E6312F">
        <w:rPr>
          <w:rFonts w:ascii="Times New Roman" w:hAnsi="Times New Roman" w:cs="Times New Roman"/>
          <w:sz w:val="24"/>
          <w:szCs w:val="24"/>
          <w:lang w:val="sr-Cyrl-CS"/>
        </w:rPr>
        <w:t xml:space="preserve"> најкасније до 20-ог у месецу за исплату</w:t>
      </w:r>
      <w:r w:rsidR="00B51E7E" w:rsidRPr="00E6312F">
        <w:rPr>
          <w:rFonts w:ascii="Times New Roman" w:hAnsi="Times New Roman" w:cs="Times New Roman"/>
          <w:sz w:val="24"/>
          <w:szCs w:val="24"/>
          <w:lang w:val="sr-Cyrl-CS"/>
        </w:rPr>
        <w:t xml:space="preserve"> беспо</w:t>
      </w:r>
      <w:r w:rsidR="00FC4131" w:rsidRPr="00E6312F">
        <w:rPr>
          <w:rFonts w:ascii="Times New Roman" w:hAnsi="Times New Roman" w:cs="Times New Roman"/>
          <w:sz w:val="24"/>
          <w:szCs w:val="24"/>
          <w:lang w:val="sr-Cyrl-CS"/>
        </w:rPr>
        <w:t>вр</w:t>
      </w:r>
      <w:r w:rsidR="00B51E7E" w:rsidRPr="00E6312F">
        <w:rPr>
          <w:rFonts w:ascii="Times New Roman" w:hAnsi="Times New Roman" w:cs="Times New Roman"/>
          <w:sz w:val="24"/>
          <w:szCs w:val="24"/>
          <w:lang w:val="sr-Cyrl-CS"/>
        </w:rPr>
        <w:t>атних средстава</w:t>
      </w:r>
      <w:r w:rsidR="00106AC7" w:rsidRPr="00E6312F">
        <w:rPr>
          <w:rFonts w:ascii="Times New Roman" w:hAnsi="Times New Roman" w:cs="Times New Roman"/>
          <w:sz w:val="24"/>
          <w:szCs w:val="24"/>
          <w:lang w:val="sr-Cyrl-CS"/>
        </w:rPr>
        <w:t xml:space="preserve"> која се врши у следећем месецу.</w:t>
      </w:r>
    </w:p>
    <w:p w14:paraId="2A174311" w14:textId="4F4442F0" w:rsidR="00413377" w:rsidRPr="00E6312F" w:rsidRDefault="009C1BA3" w:rsidP="006932BE">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Списак лица из става 4</w:t>
      </w:r>
      <w:r w:rsidR="007A7D51" w:rsidRPr="00E6312F">
        <w:rPr>
          <w:rFonts w:ascii="Times New Roman" w:hAnsi="Times New Roman" w:cs="Times New Roman"/>
          <w:sz w:val="24"/>
          <w:szCs w:val="24"/>
          <w:lang w:val="sr-Cyrl-CS"/>
        </w:rPr>
        <w:t>. овог члана подноси се на обрасцу који прописује министар надлежан за послове финансија.</w:t>
      </w:r>
    </w:p>
    <w:p w14:paraId="0B8755A8" w14:textId="74A6056B" w:rsidR="00464C32" w:rsidRPr="00E6312F" w:rsidRDefault="00032D7A" w:rsidP="006E2E51">
      <w:pPr>
        <w:spacing w:after="0" w:line="240" w:lineRule="auto"/>
        <w:ind w:firstLine="720"/>
        <w:contextualSpacing/>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Право на уплату бесповратних новчаних сре</w:t>
      </w:r>
      <w:r w:rsidR="00E6312F">
        <w:rPr>
          <w:rFonts w:ascii="Times New Roman" w:eastAsia="Calibri" w:hAnsi="Times New Roman" w:cs="Times New Roman"/>
          <w:sz w:val="24"/>
          <w:szCs w:val="24"/>
          <w:lang w:val="sr-Cyrl-CS"/>
        </w:rPr>
        <w:t>д</w:t>
      </w:r>
      <w:r w:rsidRPr="00E6312F">
        <w:rPr>
          <w:rFonts w:ascii="Times New Roman" w:eastAsia="Calibri" w:hAnsi="Times New Roman" w:cs="Times New Roman"/>
          <w:sz w:val="24"/>
          <w:szCs w:val="24"/>
          <w:lang w:val="sr-Cyrl-CS"/>
        </w:rPr>
        <w:t xml:space="preserve">става из овог члана немају велика правна лица – банке из члана 2. став 1. Закона </w:t>
      </w:r>
      <w:r w:rsidR="006932BE" w:rsidRPr="00E6312F">
        <w:rPr>
          <w:rFonts w:ascii="Times New Roman" w:eastAsia="Calibri" w:hAnsi="Times New Roman" w:cs="Times New Roman"/>
          <w:sz w:val="24"/>
          <w:szCs w:val="24"/>
          <w:lang w:val="sr-Cyrl-CS"/>
        </w:rPr>
        <w:t>о банкама („Службени гласник РС”,</w:t>
      </w:r>
      <w:r w:rsidRPr="00E6312F">
        <w:rPr>
          <w:rFonts w:ascii="Times New Roman" w:eastAsia="Calibri" w:hAnsi="Times New Roman" w:cs="Times New Roman"/>
          <w:sz w:val="24"/>
          <w:szCs w:val="24"/>
          <w:lang w:val="sr-Cyrl-CS"/>
        </w:rPr>
        <w:t xml:space="preserve"> бр. 107/05, 91/10 и 14/15), друштва за осигурање и друштва за реосигурање из члана 3. Закона о </w:t>
      </w:r>
      <w:r w:rsidR="006932BE" w:rsidRPr="00E6312F">
        <w:rPr>
          <w:rFonts w:ascii="Times New Roman" w:eastAsia="Calibri" w:hAnsi="Times New Roman" w:cs="Times New Roman"/>
          <w:sz w:val="24"/>
          <w:szCs w:val="24"/>
          <w:lang w:val="sr-Cyrl-CS"/>
        </w:rPr>
        <w:t>осигурању („Службени гласник РС”, број</w:t>
      </w:r>
      <w:r w:rsidRPr="00E6312F">
        <w:rPr>
          <w:rFonts w:ascii="Times New Roman" w:eastAsia="Calibri" w:hAnsi="Times New Roman" w:cs="Times New Roman"/>
          <w:sz w:val="24"/>
          <w:szCs w:val="24"/>
          <w:lang w:val="sr-Cyrl-CS"/>
        </w:rPr>
        <w:t xml:space="preserve"> 139/14), друштва за управљање добровољним пензијским фондовима из члана 3. тачка 1) Закона о добровољним пензијским фондовима и пензијским плановима („Службени </w:t>
      </w:r>
      <w:r w:rsidR="006932BE" w:rsidRPr="00E6312F">
        <w:rPr>
          <w:rFonts w:ascii="Times New Roman" w:eastAsia="Calibri" w:hAnsi="Times New Roman" w:cs="Times New Roman"/>
          <w:sz w:val="24"/>
          <w:szCs w:val="24"/>
          <w:lang w:val="sr-Cyrl-CS"/>
        </w:rPr>
        <w:t>гласник РС”</w:t>
      </w:r>
      <w:r w:rsidRPr="00E6312F">
        <w:rPr>
          <w:rFonts w:ascii="Times New Roman" w:eastAsia="Calibri" w:hAnsi="Times New Roman" w:cs="Times New Roman"/>
          <w:sz w:val="24"/>
          <w:szCs w:val="24"/>
          <w:lang w:val="sr-Cyrl-CS"/>
        </w:rPr>
        <w:t xml:space="preserve">, бр. 85/05 и 31/11), даваоци финансијског лизинга из члана 10. Закона о финансијском лизингу </w:t>
      </w:r>
      <w:r w:rsidR="006932BE" w:rsidRPr="00E6312F">
        <w:rPr>
          <w:rFonts w:ascii="Times New Roman" w:eastAsia="Calibri" w:hAnsi="Times New Roman" w:cs="Times New Roman"/>
          <w:sz w:val="24"/>
          <w:szCs w:val="24"/>
          <w:lang w:val="sr-Cyrl-CS"/>
        </w:rPr>
        <w:t>(„Службени гласник РС”</w:t>
      </w:r>
      <w:r w:rsidRPr="00E6312F">
        <w:rPr>
          <w:rFonts w:ascii="Times New Roman" w:eastAsia="Calibri" w:hAnsi="Times New Roman" w:cs="Times New Roman"/>
          <w:sz w:val="24"/>
          <w:szCs w:val="24"/>
          <w:lang w:val="sr-Cyrl-CS"/>
        </w:rPr>
        <w:t>, бр.</w:t>
      </w:r>
      <w:r w:rsidR="006932BE" w:rsidRPr="00E6312F">
        <w:rPr>
          <w:rFonts w:ascii="Times New Roman" w:eastAsia="Calibri" w:hAnsi="Times New Roman" w:cs="Times New Roman"/>
          <w:sz w:val="24"/>
          <w:szCs w:val="24"/>
          <w:lang w:val="sr-Cyrl-CS"/>
        </w:rPr>
        <w:t xml:space="preserve"> 55/03, 61/05, 31/11 и 99/11-</w:t>
      </w:r>
      <w:r w:rsidRPr="00E6312F">
        <w:rPr>
          <w:rFonts w:ascii="Times New Roman" w:eastAsia="Calibri" w:hAnsi="Times New Roman" w:cs="Times New Roman"/>
          <w:sz w:val="24"/>
          <w:szCs w:val="24"/>
          <w:lang w:val="sr-Cyrl-CS"/>
        </w:rPr>
        <w:t xml:space="preserve">др. закон), као и платне институције и институције електронског новца из члана 2. став 1. </w:t>
      </w:r>
      <w:proofErr w:type="spellStart"/>
      <w:r w:rsidRPr="00E6312F">
        <w:rPr>
          <w:rFonts w:ascii="Times New Roman" w:eastAsia="Calibri" w:hAnsi="Times New Roman" w:cs="Times New Roman"/>
          <w:sz w:val="24"/>
          <w:szCs w:val="24"/>
          <w:lang w:val="sr-Cyrl-CS"/>
        </w:rPr>
        <w:t>тач</w:t>
      </w:r>
      <w:proofErr w:type="spellEnd"/>
      <w:r w:rsidRPr="00E6312F">
        <w:rPr>
          <w:rFonts w:ascii="Times New Roman" w:eastAsia="Calibri" w:hAnsi="Times New Roman" w:cs="Times New Roman"/>
          <w:sz w:val="24"/>
          <w:szCs w:val="24"/>
          <w:lang w:val="sr-Cyrl-CS"/>
        </w:rPr>
        <w:t>. 35) и 36) Закона о платним услугама („Службени гласник РС”, бр. 139/14 и 44/18).</w:t>
      </w:r>
    </w:p>
    <w:p w14:paraId="25F989D5" w14:textId="77777777" w:rsidR="006E2E51" w:rsidRPr="00E6312F" w:rsidRDefault="006E2E51" w:rsidP="006E2E51">
      <w:pPr>
        <w:spacing w:after="0" w:line="240" w:lineRule="auto"/>
        <w:ind w:firstLine="720"/>
        <w:contextualSpacing/>
        <w:jc w:val="both"/>
        <w:rPr>
          <w:rFonts w:ascii="Times New Roman" w:eastAsia="Calibri" w:hAnsi="Times New Roman" w:cs="Times New Roman"/>
          <w:sz w:val="24"/>
          <w:szCs w:val="24"/>
          <w:lang w:val="sr-Cyrl-CS"/>
        </w:rPr>
      </w:pPr>
    </w:p>
    <w:p w14:paraId="2C3C871D" w14:textId="4AB07E98" w:rsidR="00FD6488" w:rsidRPr="00E6312F" w:rsidRDefault="00FD6488" w:rsidP="00225BAD">
      <w:pPr>
        <w:spacing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ПРИХВАТАЊЕ МЕРА И </w:t>
      </w:r>
      <w:r w:rsidR="00A324D9" w:rsidRPr="00E6312F">
        <w:rPr>
          <w:rFonts w:ascii="Times New Roman" w:hAnsi="Times New Roman" w:cs="Times New Roman"/>
          <w:sz w:val="24"/>
          <w:szCs w:val="24"/>
          <w:lang w:val="sr-Cyrl-CS"/>
        </w:rPr>
        <w:t>ГУБИТАК</w:t>
      </w:r>
      <w:r w:rsidRPr="00E6312F">
        <w:rPr>
          <w:rFonts w:ascii="Times New Roman" w:hAnsi="Times New Roman" w:cs="Times New Roman"/>
          <w:sz w:val="24"/>
          <w:szCs w:val="24"/>
          <w:lang w:val="sr-Cyrl-CS"/>
        </w:rPr>
        <w:t xml:space="preserve"> ПРАВА НА КОРИШЋЕЊЕ МЕРА</w:t>
      </w:r>
    </w:p>
    <w:p w14:paraId="29183DAD" w14:textId="77777777" w:rsidR="00FD6488" w:rsidRPr="00E6312F" w:rsidRDefault="00FD6488" w:rsidP="006E2E51">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11.</w:t>
      </w:r>
    </w:p>
    <w:p w14:paraId="671FE9DC" w14:textId="5D38EB19" w:rsidR="00464C32" w:rsidRPr="00E6312F" w:rsidRDefault="00FD6488" w:rsidP="006E2E51">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Привредни</w:t>
      </w:r>
      <w:r w:rsidR="00A06789" w:rsidRPr="00E6312F">
        <w:rPr>
          <w:rFonts w:ascii="Times New Roman" w:hAnsi="Times New Roman" w:cs="Times New Roman"/>
          <w:sz w:val="24"/>
          <w:szCs w:val="24"/>
          <w:lang w:val="sr-Cyrl-CS"/>
        </w:rPr>
        <w:t xml:space="preserve"> субјекти у приватном сектору  </w:t>
      </w:r>
      <w:r w:rsidRPr="00E6312F">
        <w:rPr>
          <w:rFonts w:ascii="Times New Roman" w:hAnsi="Times New Roman" w:cs="Times New Roman"/>
          <w:sz w:val="24"/>
          <w:szCs w:val="24"/>
          <w:lang w:val="sr-Cyrl-CS"/>
        </w:rPr>
        <w:t xml:space="preserve">прихватају коришћење фискалних погодности и директних </w:t>
      </w:r>
      <w:r w:rsidR="00BE0DCB" w:rsidRPr="00E6312F">
        <w:rPr>
          <w:rFonts w:ascii="Times New Roman" w:hAnsi="Times New Roman" w:cs="Times New Roman"/>
          <w:sz w:val="24"/>
          <w:szCs w:val="24"/>
          <w:lang w:val="sr-Cyrl-CS"/>
        </w:rPr>
        <w:t xml:space="preserve">давања </w:t>
      </w:r>
      <w:r w:rsidR="004B21A7" w:rsidRPr="00E6312F">
        <w:rPr>
          <w:rFonts w:ascii="Times New Roman" w:hAnsi="Times New Roman" w:cs="Times New Roman"/>
          <w:sz w:val="24"/>
          <w:szCs w:val="24"/>
          <w:lang w:val="sr-Cyrl-CS"/>
        </w:rPr>
        <w:t>прописаних</w:t>
      </w:r>
      <w:r w:rsidR="00994BB8" w:rsidRPr="00E6312F">
        <w:rPr>
          <w:rFonts w:ascii="Times New Roman" w:hAnsi="Times New Roman" w:cs="Times New Roman"/>
          <w:sz w:val="24"/>
          <w:szCs w:val="24"/>
          <w:lang w:val="sr-Cyrl-CS"/>
        </w:rPr>
        <w:t xml:space="preserve"> </w:t>
      </w:r>
      <w:r w:rsidR="00BE0DCB" w:rsidRPr="00E6312F">
        <w:rPr>
          <w:rFonts w:ascii="Times New Roman" w:hAnsi="Times New Roman" w:cs="Times New Roman"/>
          <w:sz w:val="24"/>
          <w:szCs w:val="24"/>
          <w:lang w:val="sr-Cyrl-CS"/>
        </w:rPr>
        <w:t xml:space="preserve">овом уредбом </w:t>
      </w:r>
      <w:r w:rsidR="00464F17" w:rsidRPr="00E6312F">
        <w:rPr>
          <w:rFonts w:ascii="Times New Roman" w:hAnsi="Times New Roman" w:cs="Times New Roman"/>
          <w:sz w:val="24"/>
          <w:szCs w:val="24"/>
          <w:lang w:val="sr-Cyrl-CS"/>
        </w:rPr>
        <w:t xml:space="preserve">подношењем </w:t>
      </w:r>
      <w:r w:rsidR="00B83617" w:rsidRPr="00E6312F">
        <w:rPr>
          <w:rFonts w:ascii="Times New Roman" w:hAnsi="Times New Roman" w:cs="Times New Roman"/>
          <w:sz w:val="24"/>
          <w:szCs w:val="24"/>
          <w:lang w:val="sr-Cyrl-CS"/>
        </w:rPr>
        <w:t xml:space="preserve">Обрасца </w:t>
      </w:r>
      <w:r w:rsidR="00464F17" w:rsidRPr="00E6312F">
        <w:rPr>
          <w:rFonts w:ascii="Times New Roman" w:hAnsi="Times New Roman" w:cs="Times New Roman"/>
          <w:sz w:val="24"/>
          <w:szCs w:val="24"/>
          <w:lang w:val="sr-Cyrl-CS"/>
        </w:rPr>
        <w:t>ППП-ПД са означеним датум</w:t>
      </w:r>
      <w:r w:rsidR="009C1BA3" w:rsidRPr="00E6312F">
        <w:rPr>
          <w:rFonts w:ascii="Times New Roman" w:hAnsi="Times New Roman" w:cs="Times New Roman"/>
          <w:sz w:val="24"/>
          <w:szCs w:val="24"/>
          <w:lang w:val="sr-Cyrl-CS"/>
        </w:rPr>
        <w:t xml:space="preserve">ом плаћања 04. јануар </w:t>
      </w:r>
      <w:r w:rsidR="00BE0DCB" w:rsidRPr="00E6312F">
        <w:rPr>
          <w:rFonts w:ascii="Times New Roman" w:hAnsi="Times New Roman" w:cs="Times New Roman"/>
          <w:sz w:val="24"/>
          <w:szCs w:val="24"/>
          <w:lang w:val="sr-Cyrl-CS"/>
        </w:rPr>
        <w:t>2021. године.</w:t>
      </w:r>
    </w:p>
    <w:p w14:paraId="3FBB80DF" w14:textId="74154893" w:rsidR="00464C32" w:rsidRPr="00E6312F" w:rsidRDefault="00BE0DCB"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Привредни субјекти из става 1.</w:t>
      </w:r>
      <w:r w:rsidR="00FF355C" w:rsidRPr="00E6312F">
        <w:rPr>
          <w:rFonts w:ascii="Times New Roman" w:hAnsi="Times New Roman" w:cs="Times New Roman"/>
          <w:sz w:val="24"/>
          <w:szCs w:val="24"/>
          <w:lang w:val="sr-Cyrl-CS"/>
        </w:rPr>
        <w:t xml:space="preserve"> овог члана</w:t>
      </w:r>
      <w:r w:rsidR="009C1BA3" w:rsidRPr="00E6312F">
        <w:rPr>
          <w:rFonts w:ascii="Times New Roman" w:hAnsi="Times New Roman" w:cs="Times New Roman"/>
          <w:sz w:val="24"/>
          <w:szCs w:val="24"/>
          <w:lang w:val="sr-Cyrl-CS"/>
        </w:rPr>
        <w:t xml:space="preserve"> могу да</w:t>
      </w:r>
      <w:r w:rsidRPr="00E6312F">
        <w:rPr>
          <w:rFonts w:ascii="Times New Roman" w:hAnsi="Times New Roman" w:cs="Times New Roman"/>
          <w:sz w:val="24"/>
          <w:szCs w:val="24"/>
          <w:lang w:val="sr-Cyrl-CS"/>
        </w:rPr>
        <w:t xml:space="preserve"> користе фискалне погодности и директна давања </w:t>
      </w:r>
      <w:r w:rsidR="004B21A7" w:rsidRPr="00E6312F">
        <w:rPr>
          <w:rFonts w:ascii="Times New Roman" w:hAnsi="Times New Roman" w:cs="Times New Roman"/>
          <w:sz w:val="24"/>
          <w:szCs w:val="24"/>
          <w:lang w:val="sr-Cyrl-CS"/>
        </w:rPr>
        <w:t xml:space="preserve">прописана </w:t>
      </w:r>
      <w:r w:rsidRPr="00E6312F">
        <w:rPr>
          <w:rFonts w:ascii="Times New Roman" w:hAnsi="Times New Roman" w:cs="Times New Roman"/>
          <w:sz w:val="24"/>
          <w:szCs w:val="24"/>
          <w:lang w:val="sr-Cyrl-CS"/>
        </w:rPr>
        <w:t>овом уредбом:</w:t>
      </w:r>
    </w:p>
    <w:p w14:paraId="03447368" w14:textId="3A389C57" w:rsidR="00464C32" w:rsidRPr="00E6312F" w:rsidRDefault="00464C32"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FF355C" w:rsidRPr="00E6312F">
        <w:rPr>
          <w:rFonts w:ascii="Times New Roman" w:hAnsi="Times New Roman" w:cs="Times New Roman"/>
          <w:sz w:val="24"/>
          <w:szCs w:val="24"/>
          <w:lang w:val="sr-Cyrl-CS"/>
        </w:rPr>
        <w:t>з</w:t>
      </w:r>
      <w:r w:rsidR="009C1BA3" w:rsidRPr="00E6312F">
        <w:rPr>
          <w:rFonts w:ascii="Times New Roman" w:hAnsi="Times New Roman" w:cs="Times New Roman"/>
          <w:sz w:val="24"/>
          <w:szCs w:val="24"/>
          <w:lang w:val="sr-Cyrl-CS"/>
        </w:rPr>
        <w:t>а сва три месеца уколико Образац ППП-ПД</w:t>
      </w:r>
      <w:r w:rsidR="00FF355C" w:rsidRPr="00E6312F">
        <w:rPr>
          <w:rFonts w:ascii="Times New Roman" w:hAnsi="Times New Roman" w:cs="Times New Roman"/>
          <w:sz w:val="24"/>
          <w:szCs w:val="24"/>
          <w:lang w:val="sr-Cyrl-CS"/>
        </w:rPr>
        <w:t xml:space="preserve"> из става 1. овог члана доставе до краја априла 2020. године;</w:t>
      </w:r>
    </w:p>
    <w:p w14:paraId="2A42A0BC" w14:textId="2D3E0379" w:rsidR="00464C32" w:rsidRPr="00E6312F" w:rsidRDefault="00464C32"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FF355C" w:rsidRPr="00E6312F">
        <w:rPr>
          <w:rFonts w:ascii="Times New Roman" w:hAnsi="Times New Roman" w:cs="Times New Roman"/>
          <w:sz w:val="24"/>
          <w:szCs w:val="24"/>
          <w:lang w:val="sr-Cyrl-CS"/>
        </w:rPr>
        <w:t xml:space="preserve">за два месеца </w:t>
      </w:r>
      <w:r w:rsidR="00FC4131" w:rsidRPr="00E6312F">
        <w:rPr>
          <w:rFonts w:ascii="Times New Roman" w:hAnsi="Times New Roman" w:cs="Times New Roman"/>
          <w:sz w:val="24"/>
          <w:szCs w:val="24"/>
          <w:lang w:val="sr-Cyrl-CS"/>
        </w:rPr>
        <w:t>ук</w:t>
      </w:r>
      <w:r w:rsidR="0042366B" w:rsidRPr="00E6312F">
        <w:rPr>
          <w:rFonts w:ascii="Times New Roman" w:hAnsi="Times New Roman" w:cs="Times New Roman"/>
          <w:sz w:val="24"/>
          <w:szCs w:val="24"/>
          <w:lang w:val="sr-Cyrl-CS"/>
        </w:rPr>
        <w:t>о</w:t>
      </w:r>
      <w:r w:rsidR="00FC4131" w:rsidRPr="00E6312F">
        <w:rPr>
          <w:rFonts w:ascii="Times New Roman" w:hAnsi="Times New Roman" w:cs="Times New Roman"/>
          <w:sz w:val="24"/>
          <w:szCs w:val="24"/>
          <w:lang w:val="sr-Cyrl-CS"/>
        </w:rPr>
        <w:t xml:space="preserve">лико </w:t>
      </w:r>
      <w:r w:rsidR="00FF355C" w:rsidRPr="00E6312F">
        <w:rPr>
          <w:rFonts w:ascii="Times New Roman" w:hAnsi="Times New Roman" w:cs="Times New Roman"/>
          <w:sz w:val="24"/>
          <w:szCs w:val="24"/>
          <w:lang w:val="sr-Cyrl-CS"/>
        </w:rPr>
        <w:t xml:space="preserve">први пут </w:t>
      </w:r>
      <w:r w:rsidR="009C1BA3" w:rsidRPr="00E6312F">
        <w:rPr>
          <w:rFonts w:ascii="Times New Roman" w:hAnsi="Times New Roman" w:cs="Times New Roman"/>
          <w:sz w:val="24"/>
          <w:szCs w:val="24"/>
          <w:lang w:val="sr-Cyrl-CS"/>
        </w:rPr>
        <w:t>Образац ППП-ПД</w:t>
      </w:r>
      <w:r w:rsidR="00FF355C" w:rsidRPr="00E6312F">
        <w:rPr>
          <w:rFonts w:ascii="Times New Roman" w:hAnsi="Times New Roman" w:cs="Times New Roman"/>
          <w:sz w:val="24"/>
          <w:szCs w:val="24"/>
          <w:lang w:val="sr-Cyrl-CS"/>
        </w:rPr>
        <w:t xml:space="preserve"> из става 1. овог члана доставе до краја маја 2020. </w:t>
      </w:r>
      <w:r w:rsidRPr="00E6312F">
        <w:rPr>
          <w:rFonts w:ascii="Times New Roman" w:hAnsi="Times New Roman" w:cs="Times New Roman"/>
          <w:sz w:val="24"/>
          <w:szCs w:val="24"/>
          <w:lang w:val="sr-Cyrl-CS"/>
        </w:rPr>
        <w:t>г</w:t>
      </w:r>
      <w:r w:rsidR="00FF355C" w:rsidRPr="00E6312F">
        <w:rPr>
          <w:rFonts w:ascii="Times New Roman" w:hAnsi="Times New Roman" w:cs="Times New Roman"/>
          <w:sz w:val="24"/>
          <w:szCs w:val="24"/>
          <w:lang w:val="sr-Cyrl-CS"/>
        </w:rPr>
        <w:t>одине</w:t>
      </w:r>
      <w:r w:rsidRPr="00E6312F">
        <w:rPr>
          <w:rFonts w:ascii="Times New Roman" w:hAnsi="Times New Roman" w:cs="Times New Roman"/>
          <w:sz w:val="24"/>
          <w:szCs w:val="24"/>
          <w:lang w:val="sr-Cyrl-CS"/>
        </w:rPr>
        <w:t xml:space="preserve"> </w:t>
      </w:r>
      <w:r w:rsidR="00FF355C" w:rsidRPr="00E6312F">
        <w:rPr>
          <w:rFonts w:ascii="Times New Roman" w:hAnsi="Times New Roman" w:cs="Times New Roman"/>
          <w:sz w:val="24"/>
          <w:szCs w:val="24"/>
          <w:lang w:val="sr-Cyrl-CS"/>
        </w:rPr>
        <w:t xml:space="preserve"> и</w:t>
      </w:r>
    </w:p>
    <w:p w14:paraId="5DBB2C4A" w14:textId="15ECD7F2" w:rsidR="00464C32" w:rsidRPr="00E6312F" w:rsidRDefault="00464C32"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FF355C" w:rsidRPr="00E6312F">
        <w:rPr>
          <w:rFonts w:ascii="Times New Roman" w:hAnsi="Times New Roman" w:cs="Times New Roman"/>
          <w:sz w:val="24"/>
          <w:szCs w:val="24"/>
          <w:lang w:val="sr-Cyrl-CS"/>
        </w:rPr>
        <w:t>за један месец уколико</w:t>
      </w:r>
      <w:r w:rsidR="00FC4131" w:rsidRPr="00E6312F">
        <w:rPr>
          <w:rFonts w:ascii="Times New Roman" w:hAnsi="Times New Roman" w:cs="Times New Roman"/>
          <w:sz w:val="24"/>
          <w:szCs w:val="24"/>
          <w:lang w:val="sr-Cyrl-CS"/>
        </w:rPr>
        <w:t xml:space="preserve"> први пут</w:t>
      </w:r>
      <w:r w:rsidR="00FF355C" w:rsidRPr="00E6312F">
        <w:rPr>
          <w:rFonts w:ascii="Times New Roman" w:hAnsi="Times New Roman" w:cs="Times New Roman"/>
          <w:sz w:val="24"/>
          <w:szCs w:val="24"/>
          <w:lang w:val="sr-Cyrl-CS"/>
        </w:rPr>
        <w:t xml:space="preserve"> </w:t>
      </w:r>
      <w:r w:rsidR="009C1BA3" w:rsidRPr="00E6312F">
        <w:rPr>
          <w:rFonts w:ascii="Times New Roman" w:hAnsi="Times New Roman" w:cs="Times New Roman"/>
          <w:sz w:val="24"/>
          <w:szCs w:val="24"/>
          <w:lang w:val="sr-Cyrl-CS"/>
        </w:rPr>
        <w:t xml:space="preserve">Образац ППП-ПД </w:t>
      </w:r>
      <w:r w:rsidR="00FF355C" w:rsidRPr="00E6312F">
        <w:rPr>
          <w:rFonts w:ascii="Times New Roman" w:hAnsi="Times New Roman" w:cs="Times New Roman"/>
          <w:sz w:val="24"/>
          <w:szCs w:val="24"/>
          <w:lang w:val="sr-Cyrl-CS"/>
        </w:rPr>
        <w:t>из става 1. овог члана доставе до краја јуна 2020. године.</w:t>
      </w:r>
    </w:p>
    <w:p w14:paraId="27876BBB" w14:textId="3B4AD77C" w:rsidR="00A96709" w:rsidRPr="00E6312F" w:rsidRDefault="00464F17"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Привредни субјекти у приватном сектору који не подносе </w:t>
      </w:r>
      <w:r w:rsidR="004B21A7" w:rsidRPr="00E6312F">
        <w:rPr>
          <w:rFonts w:ascii="Times New Roman" w:hAnsi="Times New Roman" w:cs="Times New Roman"/>
          <w:sz w:val="24"/>
          <w:szCs w:val="24"/>
          <w:lang w:val="sr-Cyrl-CS"/>
        </w:rPr>
        <w:t xml:space="preserve">Образац </w:t>
      </w:r>
      <w:r w:rsidRPr="00E6312F">
        <w:rPr>
          <w:rFonts w:ascii="Times New Roman" w:hAnsi="Times New Roman" w:cs="Times New Roman"/>
          <w:sz w:val="24"/>
          <w:szCs w:val="24"/>
          <w:lang w:val="sr-Cyrl-CS"/>
        </w:rPr>
        <w:t>ППП-ПД, односно који немају запослене и нису предузетници</w:t>
      </w:r>
      <w:r w:rsidR="00B51E7E" w:rsidRPr="00E6312F">
        <w:rPr>
          <w:rFonts w:ascii="Times New Roman" w:hAnsi="Times New Roman" w:cs="Times New Roman"/>
          <w:sz w:val="24"/>
          <w:szCs w:val="24"/>
          <w:lang w:val="sr-Cyrl-CS"/>
        </w:rPr>
        <w:t>, односно предузетници пољопривредници</w:t>
      </w:r>
      <w:r w:rsidRPr="00E6312F">
        <w:rPr>
          <w:rFonts w:ascii="Times New Roman" w:hAnsi="Times New Roman" w:cs="Times New Roman"/>
          <w:sz w:val="24"/>
          <w:szCs w:val="24"/>
          <w:lang w:val="sr-Cyrl-CS"/>
        </w:rPr>
        <w:t xml:space="preserve"> који су се определили за исплату личне зараде, </w:t>
      </w:r>
      <w:r w:rsidR="00BE0DCB" w:rsidRPr="00E6312F">
        <w:rPr>
          <w:rFonts w:ascii="Times New Roman" w:hAnsi="Times New Roman" w:cs="Times New Roman"/>
          <w:sz w:val="24"/>
          <w:szCs w:val="24"/>
          <w:lang w:val="sr-Cyrl-CS"/>
        </w:rPr>
        <w:t xml:space="preserve">користе фискалне погодности и директна давања у складу са одредбама ове </w:t>
      </w:r>
      <w:r w:rsidR="00A06789" w:rsidRPr="00E6312F">
        <w:rPr>
          <w:rFonts w:ascii="Times New Roman" w:hAnsi="Times New Roman" w:cs="Times New Roman"/>
          <w:sz w:val="24"/>
          <w:szCs w:val="24"/>
          <w:lang w:val="sr-Cyrl-CS"/>
        </w:rPr>
        <w:t>у</w:t>
      </w:r>
      <w:r w:rsidR="00BE0DCB" w:rsidRPr="00E6312F">
        <w:rPr>
          <w:rFonts w:ascii="Times New Roman" w:hAnsi="Times New Roman" w:cs="Times New Roman"/>
          <w:sz w:val="24"/>
          <w:szCs w:val="24"/>
          <w:lang w:val="sr-Cyrl-CS"/>
        </w:rPr>
        <w:t>редбе.</w:t>
      </w:r>
    </w:p>
    <w:p w14:paraId="518523C1" w14:textId="6A32FF70" w:rsidR="00A96709" w:rsidRPr="00E6312F" w:rsidRDefault="00A96709" w:rsidP="005F50AB">
      <w:pPr>
        <w:spacing w:line="240" w:lineRule="auto"/>
        <w:contextualSpacing/>
        <w:jc w:val="both"/>
        <w:rPr>
          <w:rFonts w:ascii="Times New Roman" w:hAnsi="Times New Roman" w:cs="Times New Roman"/>
          <w:sz w:val="24"/>
          <w:szCs w:val="24"/>
          <w:lang w:val="sr-Cyrl-CS"/>
        </w:rPr>
      </w:pPr>
    </w:p>
    <w:p w14:paraId="701C8A0C" w14:textId="77777777" w:rsidR="00FF355C" w:rsidRPr="00E6312F" w:rsidRDefault="00FF355C" w:rsidP="00F419EA">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12.</w:t>
      </w:r>
    </w:p>
    <w:p w14:paraId="751B9B1F" w14:textId="4BA12B31" w:rsidR="00FE3DD3" w:rsidRPr="00E6312F" w:rsidRDefault="00FF355C" w:rsidP="00F419EA">
      <w:pPr>
        <w:pStyle w:val="CommentText"/>
        <w:spacing w:after="0"/>
        <w:ind w:firstLine="720"/>
        <w:jc w:val="both"/>
        <w:rPr>
          <w:rFonts w:ascii="Times New Roman" w:hAnsi="Times New Roman" w:cs="Times New Roman"/>
          <w:color w:val="FF0000"/>
          <w:sz w:val="24"/>
          <w:szCs w:val="24"/>
          <w:lang w:val="sr-Cyrl-CS"/>
        </w:rPr>
      </w:pPr>
      <w:r w:rsidRPr="00E6312F">
        <w:rPr>
          <w:rFonts w:ascii="Times New Roman" w:hAnsi="Times New Roman" w:cs="Times New Roman"/>
          <w:sz w:val="24"/>
          <w:szCs w:val="24"/>
          <w:lang w:val="sr-Cyrl-CS"/>
        </w:rPr>
        <w:t>Привредн</w:t>
      </w:r>
      <w:r w:rsidR="00617EEA" w:rsidRPr="00E6312F">
        <w:rPr>
          <w:rFonts w:ascii="Times New Roman" w:hAnsi="Times New Roman" w:cs="Times New Roman"/>
          <w:sz w:val="24"/>
          <w:szCs w:val="24"/>
          <w:lang w:val="sr-Cyrl-CS"/>
        </w:rPr>
        <w:t>и</w:t>
      </w:r>
      <w:r w:rsidRPr="00E6312F">
        <w:rPr>
          <w:rFonts w:ascii="Times New Roman" w:hAnsi="Times New Roman" w:cs="Times New Roman"/>
          <w:color w:val="FF0000"/>
          <w:sz w:val="24"/>
          <w:szCs w:val="24"/>
          <w:lang w:val="sr-Cyrl-CS"/>
        </w:rPr>
        <w:t xml:space="preserve"> </w:t>
      </w:r>
      <w:r w:rsidRPr="00E6312F">
        <w:rPr>
          <w:rFonts w:ascii="Times New Roman" w:hAnsi="Times New Roman" w:cs="Times New Roman"/>
          <w:sz w:val="24"/>
          <w:szCs w:val="24"/>
          <w:lang w:val="sr-Cyrl-CS"/>
        </w:rPr>
        <w:t>субјек</w:t>
      </w:r>
      <w:r w:rsidR="00617EEA" w:rsidRPr="00E6312F">
        <w:rPr>
          <w:rFonts w:ascii="Times New Roman" w:hAnsi="Times New Roman" w:cs="Times New Roman"/>
          <w:sz w:val="24"/>
          <w:szCs w:val="24"/>
          <w:lang w:val="sr-Cyrl-CS"/>
        </w:rPr>
        <w:t>а</w:t>
      </w:r>
      <w:r w:rsidRPr="00E6312F">
        <w:rPr>
          <w:rFonts w:ascii="Times New Roman" w:hAnsi="Times New Roman" w:cs="Times New Roman"/>
          <w:sz w:val="24"/>
          <w:szCs w:val="24"/>
          <w:lang w:val="sr-Cyrl-CS"/>
        </w:rPr>
        <w:t xml:space="preserve">т у приватном сектору </w:t>
      </w:r>
      <w:r w:rsidR="00617EEA" w:rsidRPr="00E6312F">
        <w:rPr>
          <w:rFonts w:ascii="Times New Roman" w:hAnsi="Times New Roman" w:cs="Times New Roman"/>
          <w:sz w:val="24"/>
          <w:szCs w:val="24"/>
          <w:lang w:val="sr-Cyrl-CS"/>
        </w:rPr>
        <w:t>губи</w:t>
      </w:r>
      <w:r w:rsidR="00994BB8" w:rsidRPr="00E6312F">
        <w:rPr>
          <w:rFonts w:ascii="Times New Roman" w:hAnsi="Times New Roman" w:cs="Times New Roman"/>
          <w:color w:val="FF0000"/>
          <w:sz w:val="24"/>
          <w:szCs w:val="24"/>
          <w:lang w:val="sr-Cyrl-CS"/>
        </w:rPr>
        <w:t xml:space="preserve"> </w:t>
      </w:r>
      <w:r w:rsidRPr="00E6312F">
        <w:rPr>
          <w:rFonts w:ascii="Times New Roman" w:hAnsi="Times New Roman" w:cs="Times New Roman"/>
          <w:sz w:val="24"/>
          <w:szCs w:val="24"/>
          <w:lang w:val="sr-Cyrl-CS"/>
        </w:rPr>
        <w:t xml:space="preserve">право на коришћење фискалних погодности и директних давања </w:t>
      </w:r>
      <w:r w:rsidR="004B21A7" w:rsidRPr="00E6312F">
        <w:rPr>
          <w:rFonts w:ascii="Times New Roman" w:hAnsi="Times New Roman" w:cs="Times New Roman"/>
          <w:sz w:val="24"/>
          <w:szCs w:val="24"/>
          <w:lang w:val="sr-Cyrl-CS"/>
        </w:rPr>
        <w:t>прописаних</w:t>
      </w:r>
      <w:r w:rsidR="004B21A7" w:rsidRPr="00E6312F">
        <w:rPr>
          <w:rFonts w:ascii="Times New Roman" w:hAnsi="Times New Roman" w:cs="Times New Roman"/>
          <w:color w:val="FF0000"/>
          <w:sz w:val="24"/>
          <w:szCs w:val="24"/>
          <w:lang w:val="sr-Cyrl-CS"/>
        </w:rPr>
        <w:t xml:space="preserve"> </w:t>
      </w:r>
      <w:r w:rsidRPr="00E6312F">
        <w:rPr>
          <w:rFonts w:ascii="Times New Roman" w:hAnsi="Times New Roman" w:cs="Times New Roman"/>
          <w:sz w:val="24"/>
          <w:szCs w:val="24"/>
          <w:lang w:val="sr-Cyrl-CS"/>
        </w:rPr>
        <w:t>овом уре</w:t>
      </w:r>
      <w:r w:rsidR="009C1BA3" w:rsidRPr="00E6312F">
        <w:rPr>
          <w:rFonts w:ascii="Times New Roman" w:hAnsi="Times New Roman" w:cs="Times New Roman"/>
          <w:sz w:val="24"/>
          <w:szCs w:val="24"/>
          <w:lang w:val="sr-Cyrl-CS"/>
        </w:rPr>
        <w:t xml:space="preserve">дбом уколико у периоду од 15. марта </w:t>
      </w:r>
      <w:r w:rsidRPr="00E6312F">
        <w:rPr>
          <w:rFonts w:ascii="Times New Roman" w:hAnsi="Times New Roman" w:cs="Times New Roman"/>
          <w:sz w:val="24"/>
          <w:szCs w:val="24"/>
          <w:lang w:val="sr-Cyrl-CS"/>
        </w:rPr>
        <w:t>2020. године</w:t>
      </w:r>
      <w:r w:rsidR="00B324FF" w:rsidRPr="00E6312F">
        <w:rPr>
          <w:rFonts w:ascii="Times New Roman" w:hAnsi="Times New Roman" w:cs="Times New Roman"/>
          <w:sz w:val="24"/>
          <w:szCs w:val="24"/>
          <w:lang w:val="sr-Cyrl-CS"/>
        </w:rPr>
        <w:t xml:space="preserve"> па</w:t>
      </w:r>
      <w:r w:rsidRPr="00E6312F">
        <w:rPr>
          <w:rFonts w:ascii="Times New Roman" w:hAnsi="Times New Roman" w:cs="Times New Roman"/>
          <w:sz w:val="24"/>
          <w:szCs w:val="24"/>
          <w:lang w:val="sr-Cyrl-CS"/>
        </w:rPr>
        <w:t xml:space="preserve"> до</w:t>
      </w:r>
      <w:r w:rsidR="00F419EA" w:rsidRPr="00E6312F">
        <w:rPr>
          <w:rFonts w:ascii="Times New Roman" w:hAnsi="Times New Roman" w:cs="Times New Roman"/>
          <w:sz w:val="24"/>
          <w:szCs w:val="24"/>
          <w:lang w:val="sr-Cyrl-CS"/>
        </w:rPr>
        <w:t xml:space="preserve"> истека рока од три</w:t>
      </w:r>
      <w:r w:rsidR="00B324FF" w:rsidRPr="00E6312F">
        <w:rPr>
          <w:rFonts w:ascii="Times New Roman" w:hAnsi="Times New Roman" w:cs="Times New Roman"/>
          <w:sz w:val="24"/>
          <w:szCs w:val="24"/>
          <w:lang w:val="sr-Cyrl-CS"/>
        </w:rPr>
        <w:t xml:space="preserve"> месеца од последње и</w:t>
      </w:r>
      <w:r w:rsidR="00F419EA" w:rsidRPr="00E6312F">
        <w:rPr>
          <w:rFonts w:ascii="Times New Roman" w:hAnsi="Times New Roman" w:cs="Times New Roman"/>
          <w:sz w:val="24"/>
          <w:szCs w:val="24"/>
          <w:lang w:val="sr-Cyrl-CS"/>
        </w:rPr>
        <w:t xml:space="preserve">сплате директних давања из </w:t>
      </w:r>
      <w:proofErr w:type="spellStart"/>
      <w:r w:rsidR="00F419EA" w:rsidRPr="00E6312F">
        <w:rPr>
          <w:rFonts w:ascii="Times New Roman" w:hAnsi="Times New Roman" w:cs="Times New Roman"/>
          <w:sz w:val="24"/>
          <w:szCs w:val="24"/>
          <w:lang w:val="sr-Cyrl-CS"/>
        </w:rPr>
        <w:t>чл</w:t>
      </w:r>
      <w:proofErr w:type="spellEnd"/>
      <w:r w:rsidR="00F419EA" w:rsidRPr="00E6312F">
        <w:rPr>
          <w:rFonts w:ascii="Times New Roman" w:hAnsi="Times New Roman" w:cs="Times New Roman"/>
          <w:sz w:val="24"/>
          <w:szCs w:val="24"/>
          <w:lang w:val="sr-Cyrl-CS"/>
        </w:rPr>
        <w:t>.</w:t>
      </w:r>
      <w:r w:rsidR="00B324FF" w:rsidRPr="00E6312F">
        <w:rPr>
          <w:rFonts w:ascii="Times New Roman" w:hAnsi="Times New Roman" w:cs="Times New Roman"/>
          <w:sz w:val="24"/>
          <w:szCs w:val="24"/>
          <w:lang w:val="sr-Cyrl-CS"/>
        </w:rPr>
        <w:t xml:space="preserve"> 9</w:t>
      </w:r>
      <w:r w:rsidR="00F419EA" w:rsidRPr="00E6312F">
        <w:rPr>
          <w:rFonts w:ascii="Times New Roman" w:hAnsi="Times New Roman" w:cs="Times New Roman"/>
          <w:sz w:val="24"/>
          <w:szCs w:val="24"/>
          <w:lang w:val="sr-Cyrl-CS"/>
        </w:rPr>
        <w:t>.</w:t>
      </w:r>
      <w:r w:rsidR="00B324FF" w:rsidRPr="00E6312F">
        <w:rPr>
          <w:rFonts w:ascii="Times New Roman" w:hAnsi="Times New Roman" w:cs="Times New Roman"/>
          <w:sz w:val="24"/>
          <w:szCs w:val="24"/>
          <w:lang w:val="sr-Cyrl-CS"/>
        </w:rPr>
        <w:t xml:space="preserve"> и 10. ове уредбе,</w:t>
      </w:r>
      <w:r w:rsidRPr="00E6312F">
        <w:rPr>
          <w:rFonts w:ascii="Times New Roman" w:hAnsi="Times New Roman" w:cs="Times New Roman"/>
          <w:sz w:val="24"/>
          <w:szCs w:val="24"/>
          <w:lang w:val="sr-Cyrl-CS"/>
        </w:rPr>
        <w:t xml:space="preserve"> смањ</w:t>
      </w:r>
      <w:r w:rsidR="00617EEA" w:rsidRPr="00E6312F">
        <w:rPr>
          <w:rFonts w:ascii="Times New Roman" w:hAnsi="Times New Roman" w:cs="Times New Roman"/>
          <w:sz w:val="24"/>
          <w:szCs w:val="24"/>
          <w:lang w:val="sr-Cyrl-CS"/>
        </w:rPr>
        <w:t>и</w:t>
      </w:r>
      <w:r w:rsidRPr="00E6312F">
        <w:rPr>
          <w:rFonts w:ascii="Times New Roman" w:hAnsi="Times New Roman" w:cs="Times New Roman"/>
          <w:sz w:val="24"/>
          <w:szCs w:val="24"/>
          <w:lang w:val="sr-Cyrl-CS"/>
        </w:rPr>
        <w:t xml:space="preserve"> број запослених за више од 10% не рачунајући запослене који су са привредним субјектом у приватном сектору закључили уговор о </w:t>
      </w:r>
      <w:r w:rsidRPr="00E6312F">
        <w:rPr>
          <w:rFonts w:ascii="Times New Roman" w:hAnsi="Times New Roman" w:cs="Times New Roman"/>
          <w:sz w:val="24"/>
          <w:szCs w:val="24"/>
          <w:lang w:val="sr-Cyrl-CS"/>
        </w:rPr>
        <w:lastRenderedPageBreak/>
        <w:t>р</w:t>
      </w:r>
      <w:r w:rsidR="009C1BA3" w:rsidRPr="00E6312F">
        <w:rPr>
          <w:rFonts w:ascii="Times New Roman" w:hAnsi="Times New Roman" w:cs="Times New Roman"/>
          <w:sz w:val="24"/>
          <w:szCs w:val="24"/>
          <w:lang w:val="sr-Cyrl-CS"/>
        </w:rPr>
        <w:t xml:space="preserve">аду на одређено време пре 15. марта </w:t>
      </w:r>
      <w:r w:rsidRPr="00E6312F">
        <w:rPr>
          <w:rFonts w:ascii="Times New Roman" w:hAnsi="Times New Roman" w:cs="Times New Roman"/>
          <w:sz w:val="24"/>
          <w:szCs w:val="24"/>
          <w:lang w:val="sr-Cyrl-CS"/>
        </w:rPr>
        <w:t>2020. године за период који</w:t>
      </w:r>
      <w:r w:rsidR="009C1BA3" w:rsidRPr="00E6312F">
        <w:rPr>
          <w:rFonts w:ascii="Times New Roman" w:hAnsi="Times New Roman" w:cs="Times New Roman"/>
          <w:sz w:val="24"/>
          <w:szCs w:val="24"/>
          <w:lang w:val="sr-Cyrl-CS"/>
        </w:rPr>
        <w:t xml:space="preserve"> се завршава у периоду од 15. марта </w:t>
      </w:r>
      <w:r w:rsidRPr="00E6312F">
        <w:rPr>
          <w:rFonts w:ascii="Times New Roman" w:hAnsi="Times New Roman" w:cs="Times New Roman"/>
          <w:sz w:val="24"/>
          <w:szCs w:val="24"/>
          <w:lang w:val="sr-Cyrl-CS"/>
        </w:rPr>
        <w:t xml:space="preserve">2020. године до </w:t>
      </w:r>
      <w:r w:rsidR="00C34995" w:rsidRPr="00E6312F">
        <w:rPr>
          <w:rFonts w:ascii="Times New Roman" w:hAnsi="Times New Roman" w:cs="Times New Roman"/>
          <w:sz w:val="24"/>
          <w:szCs w:val="24"/>
          <w:lang w:val="sr-Cyrl-CS"/>
        </w:rPr>
        <w:t>истека рока од три</w:t>
      </w:r>
      <w:r w:rsidR="00B324FF" w:rsidRPr="00E6312F">
        <w:rPr>
          <w:rFonts w:ascii="Times New Roman" w:hAnsi="Times New Roman" w:cs="Times New Roman"/>
          <w:sz w:val="24"/>
          <w:szCs w:val="24"/>
          <w:lang w:val="sr-Cyrl-CS"/>
        </w:rPr>
        <w:t xml:space="preserve"> месеца од последње и</w:t>
      </w:r>
      <w:r w:rsidR="00F419EA" w:rsidRPr="00E6312F">
        <w:rPr>
          <w:rFonts w:ascii="Times New Roman" w:hAnsi="Times New Roman" w:cs="Times New Roman"/>
          <w:sz w:val="24"/>
          <w:szCs w:val="24"/>
          <w:lang w:val="sr-Cyrl-CS"/>
        </w:rPr>
        <w:t xml:space="preserve">сплате директних давања из </w:t>
      </w:r>
      <w:proofErr w:type="spellStart"/>
      <w:r w:rsidR="00F419EA" w:rsidRPr="00E6312F">
        <w:rPr>
          <w:rFonts w:ascii="Times New Roman" w:hAnsi="Times New Roman" w:cs="Times New Roman"/>
          <w:sz w:val="24"/>
          <w:szCs w:val="24"/>
          <w:lang w:val="sr-Cyrl-CS"/>
        </w:rPr>
        <w:t>чл</w:t>
      </w:r>
      <w:proofErr w:type="spellEnd"/>
      <w:r w:rsidR="00F419EA" w:rsidRPr="00E6312F">
        <w:rPr>
          <w:rFonts w:ascii="Times New Roman" w:hAnsi="Times New Roman" w:cs="Times New Roman"/>
          <w:sz w:val="24"/>
          <w:szCs w:val="24"/>
          <w:lang w:val="sr-Cyrl-CS"/>
        </w:rPr>
        <w:t>.</w:t>
      </w:r>
      <w:r w:rsidR="00B324FF" w:rsidRPr="00E6312F">
        <w:rPr>
          <w:rFonts w:ascii="Times New Roman" w:hAnsi="Times New Roman" w:cs="Times New Roman"/>
          <w:sz w:val="24"/>
          <w:szCs w:val="24"/>
          <w:lang w:val="sr-Cyrl-CS"/>
        </w:rPr>
        <w:t xml:space="preserve"> 9</w:t>
      </w:r>
      <w:r w:rsidR="00F419EA" w:rsidRPr="00E6312F">
        <w:rPr>
          <w:rFonts w:ascii="Times New Roman" w:hAnsi="Times New Roman" w:cs="Times New Roman"/>
          <w:sz w:val="24"/>
          <w:szCs w:val="24"/>
          <w:lang w:val="sr-Cyrl-CS"/>
        </w:rPr>
        <w:t>.</w:t>
      </w:r>
      <w:r w:rsidR="00B324FF" w:rsidRPr="00E6312F">
        <w:rPr>
          <w:rFonts w:ascii="Times New Roman" w:hAnsi="Times New Roman" w:cs="Times New Roman"/>
          <w:sz w:val="24"/>
          <w:szCs w:val="24"/>
          <w:lang w:val="sr-Cyrl-CS"/>
        </w:rPr>
        <w:t xml:space="preserve"> и 10. ове уредбе</w:t>
      </w:r>
      <w:r w:rsidR="00617EEA" w:rsidRPr="00E6312F">
        <w:rPr>
          <w:rFonts w:ascii="Times New Roman" w:hAnsi="Times New Roman" w:cs="Times New Roman"/>
          <w:sz w:val="24"/>
          <w:szCs w:val="24"/>
          <w:lang w:val="sr-Cyrl-CS"/>
        </w:rPr>
        <w:t>.</w:t>
      </w:r>
    </w:p>
    <w:p w14:paraId="6A057F1D" w14:textId="19A09243" w:rsidR="00464C32" w:rsidRPr="00E6312F" w:rsidRDefault="00EA0F5C" w:rsidP="00F419EA">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Испуњеност услова за </w:t>
      </w:r>
      <w:r w:rsidR="00994BB8" w:rsidRPr="00E6312F">
        <w:rPr>
          <w:rFonts w:ascii="Times New Roman" w:hAnsi="Times New Roman" w:cs="Times New Roman"/>
          <w:sz w:val="24"/>
          <w:szCs w:val="24"/>
          <w:lang w:val="sr-Cyrl-CS"/>
        </w:rPr>
        <w:t>губита</w:t>
      </w:r>
      <w:r w:rsidR="00F25821" w:rsidRPr="00E6312F">
        <w:rPr>
          <w:rFonts w:ascii="Times New Roman" w:hAnsi="Times New Roman" w:cs="Times New Roman"/>
          <w:sz w:val="24"/>
          <w:szCs w:val="24"/>
          <w:lang w:val="sr-Cyrl-CS"/>
        </w:rPr>
        <w:t>к</w:t>
      </w:r>
      <w:r w:rsidR="00994BB8" w:rsidRP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 xml:space="preserve">права на коришћење фискалних погодности и директних давања </w:t>
      </w:r>
      <w:r w:rsidR="00D61741" w:rsidRPr="00E6312F">
        <w:rPr>
          <w:rFonts w:ascii="Times New Roman" w:hAnsi="Times New Roman" w:cs="Times New Roman"/>
          <w:sz w:val="24"/>
          <w:szCs w:val="24"/>
          <w:lang w:val="sr-Cyrl-CS"/>
        </w:rPr>
        <w:t>прописаних</w:t>
      </w:r>
      <w:r w:rsidRPr="00E6312F">
        <w:rPr>
          <w:rFonts w:ascii="Times New Roman" w:hAnsi="Times New Roman" w:cs="Times New Roman"/>
          <w:sz w:val="24"/>
          <w:szCs w:val="24"/>
          <w:lang w:val="sr-Cyrl-CS"/>
        </w:rPr>
        <w:t xml:space="preserve"> овом уредбом проверава се </w:t>
      </w:r>
      <w:r w:rsidR="009F3A3D" w:rsidRPr="00E6312F">
        <w:rPr>
          <w:rFonts w:ascii="Times New Roman" w:eastAsia="Calibri" w:hAnsi="Times New Roman" w:cs="Times New Roman"/>
          <w:sz w:val="24"/>
          <w:szCs w:val="24"/>
          <w:lang w:val="sr-Cyrl-CS"/>
        </w:rPr>
        <w:t xml:space="preserve">сваког </w:t>
      </w:r>
      <w:r w:rsidR="00B324FF" w:rsidRPr="00E6312F">
        <w:rPr>
          <w:rFonts w:ascii="Times New Roman" w:eastAsia="Calibri" w:hAnsi="Times New Roman" w:cs="Times New Roman"/>
          <w:sz w:val="24"/>
          <w:szCs w:val="24"/>
          <w:lang w:val="sr-Cyrl-CS"/>
        </w:rPr>
        <w:t>последњег дана у месецу</w:t>
      </w:r>
      <w:r w:rsidR="00C34995" w:rsidRPr="00E6312F">
        <w:rPr>
          <w:rFonts w:ascii="Times New Roman" w:eastAsia="Calibri" w:hAnsi="Times New Roman" w:cs="Times New Roman"/>
          <w:sz w:val="24"/>
          <w:szCs w:val="24"/>
          <w:lang w:val="sr-Cyrl-CS"/>
        </w:rPr>
        <w:t xml:space="preserve"> почев од месеца априла </w:t>
      </w:r>
      <w:r w:rsidR="00413377" w:rsidRPr="00E6312F">
        <w:rPr>
          <w:rFonts w:ascii="Times New Roman" w:eastAsia="Calibri" w:hAnsi="Times New Roman" w:cs="Times New Roman"/>
          <w:sz w:val="24"/>
          <w:szCs w:val="24"/>
          <w:lang w:val="sr-Cyrl-CS"/>
        </w:rPr>
        <w:t>2020. године</w:t>
      </w:r>
      <w:r w:rsidR="00B324FF" w:rsidRPr="00E6312F">
        <w:rPr>
          <w:rFonts w:ascii="Times New Roman" w:eastAsia="Calibri" w:hAnsi="Times New Roman" w:cs="Times New Roman"/>
          <w:sz w:val="24"/>
          <w:szCs w:val="24"/>
          <w:lang w:val="sr-Cyrl-CS"/>
        </w:rPr>
        <w:t xml:space="preserve"> закључн</w:t>
      </w:r>
      <w:r w:rsidR="00B17A78" w:rsidRPr="00E6312F">
        <w:rPr>
          <w:rFonts w:ascii="Times New Roman" w:eastAsia="Calibri" w:hAnsi="Times New Roman" w:cs="Times New Roman"/>
          <w:sz w:val="24"/>
          <w:szCs w:val="24"/>
          <w:lang w:val="sr-Cyrl-CS"/>
        </w:rPr>
        <w:t>о</w:t>
      </w:r>
      <w:r w:rsidR="00C34995" w:rsidRPr="00E6312F">
        <w:rPr>
          <w:rFonts w:ascii="Times New Roman" w:eastAsia="Calibri" w:hAnsi="Times New Roman" w:cs="Times New Roman"/>
          <w:sz w:val="24"/>
          <w:szCs w:val="24"/>
          <w:lang w:val="sr-Cyrl-CS"/>
        </w:rPr>
        <w:t xml:space="preserve"> са 31. октобром </w:t>
      </w:r>
      <w:r w:rsidR="009F3A3D" w:rsidRPr="00E6312F">
        <w:rPr>
          <w:rFonts w:ascii="Times New Roman" w:eastAsia="Calibri" w:hAnsi="Times New Roman" w:cs="Times New Roman"/>
          <w:sz w:val="24"/>
          <w:szCs w:val="24"/>
          <w:lang w:val="sr-Cyrl-CS"/>
        </w:rPr>
        <w:t xml:space="preserve">2020. године, </w:t>
      </w:r>
      <w:r w:rsidR="00D76401" w:rsidRPr="00E6312F">
        <w:rPr>
          <w:rFonts w:ascii="Times New Roman" w:eastAsia="Calibri" w:hAnsi="Times New Roman" w:cs="Times New Roman"/>
          <w:sz w:val="24"/>
          <w:szCs w:val="24"/>
          <w:lang w:val="sr-Cyrl-CS"/>
        </w:rPr>
        <w:t>с тим да се испуњеност услова за губитак права на коришћење фискалних погодности и директних давања прописаних овом уредбом</w:t>
      </w:r>
      <w:r w:rsidR="00C34995" w:rsidRPr="00E6312F">
        <w:rPr>
          <w:rFonts w:ascii="Times New Roman" w:eastAsia="Calibri" w:hAnsi="Times New Roman" w:cs="Times New Roman"/>
          <w:sz w:val="24"/>
          <w:szCs w:val="24"/>
          <w:lang w:val="sr-Cyrl-CS"/>
        </w:rPr>
        <w:t xml:space="preserve"> може конт</w:t>
      </w:r>
      <w:r w:rsidR="00F419EA" w:rsidRPr="00E6312F">
        <w:rPr>
          <w:rFonts w:ascii="Times New Roman" w:eastAsia="Calibri" w:hAnsi="Times New Roman" w:cs="Times New Roman"/>
          <w:sz w:val="24"/>
          <w:szCs w:val="24"/>
          <w:lang w:val="sr-Cyrl-CS"/>
        </w:rPr>
        <w:t>р</w:t>
      </w:r>
      <w:r w:rsidR="00C34995" w:rsidRPr="00E6312F">
        <w:rPr>
          <w:rFonts w:ascii="Times New Roman" w:eastAsia="Calibri" w:hAnsi="Times New Roman" w:cs="Times New Roman"/>
          <w:sz w:val="24"/>
          <w:szCs w:val="24"/>
          <w:lang w:val="sr-Cyrl-CS"/>
        </w:rPr>
        <w:t xml:space="preserve">олисати и након 31. октобра </w:t>
      </w:r>
      <w:r w:rsidR="00D76401" w:rsidRPr="00E6312F">
        <w:rPr>
          <w:rFonts w:ascii="Times New Roman" w:eastAsia="Calibri" w:hAnsi="Times New Roman" w:cs="Times New Roman"/>
          <w:sz w:val="24"/>
          <w:szCs w:val="24"/>
          <w:lang w:val="sr-Cyrl-CS"/>
        </w:rPr>
        <w:t xml:space="preserve">2020. године у роковима </w:t>
      </w:r>
      <w:r w:rsidR="00592CC8" w:rsidRPr="00E6312F">
        <w:rPr>
          <w:rFonts w:ascii="Times New Roman" w:eastAsia="Calibri" w:hAnsi="Times New Roman" w:cs="Times New Roman"/>
          <w:sz w:val="24"/>
          <w:szCs w:val="24"/>
          <w:lang w:val="sr-Cyrl-CS"/>
        </w:rPr>
        <w:t>за застарелост права на утврђивање и наплату пореза и споредних пореских давања</w:t>
      </w:r>
      <w:r w:rsidR="00413377" w:rsidRPr="00E6312F">
        <w:rPr>
          <w:rFonts w:ascii="Times New Roman" w:eastAsia="Calibri" w:hAnsi="Times New Roman" w:cs="Times New Roman"/>
          <w:sz w:val="24"/>
          <w:szCs w:val="24"/>
          <w:lang w:val="sr-Cyrl-CS"/>
        </w:rPr>
        <w:t xml:space="preserve"> прописним </w:t>
      </w:r>
      <w:r w:rsidR="00C34995" w:rsidRPr="00E6312F">
        <w:rPr>
          <w:rFonts w:ascii="Times New Roman" w:eastAsia="Calibri" w:hAnsi="Times New Roman" w:cs="Times New Roman"/>
          <w:sz w:val="24"/>
          <w:szCs w:val="24"/>
          <w:lang w:val="sr-Cyrl-CS"/>
        </w:rPr>
        <w:t>законом којим се уређују</w:t>
      </w:r>
      <w:r w:rsidR="00D76401" w:rsidRPr="00E6312F">
        <w:rPr>
          <w:rFonts w:ascii="Times New Roman" w:eastAsia="Calibri" w:hAnsi="Times New Roman" w:cs="Times New Roman"/>
          <w:sz w:val="24"/>
          <w:szCs w:val="24"/>
          <w:lang w:val="sr-Cyrl-CS"/>
        </w:rPr>
        <w:t xml:space="preserve"> порески поступак и пореска администрација</w:t>
      </w:r>
      <w:r w:rsidR="009F3A3D" w:rsidRPr="00E6312F">
        <w:rPr>
          <w:rFonts w:ascii="Times New Roman" w:eastAsia="Calibri" w:hAnsi="Times New Roman" w:cs="Times New Roman"/>
          <w:sz w:val="24"/>
          <w:szCs w:val="24"/>
          <w:lang w:val="sr-Cyrl-CS"/>
        </w:rPr>
        <w:t>.</w:t>
      </w:r>
      <w:r w:rsidR="009F3A3D" w:rsidRPr="00E6312F" w:rsidDel="009F3A3D">
        <w:rPr>
          <w:rFonts w:ascii="Times New Roman" w:hAnsi="Times New Roman" w:cs="Times New Roman"/>
          <w:sz w:val="24"/>
          <w:szCs w:val="24"/>
          <w:lang w:val="sr-Cyrl-CS"/>
        </w:rPr>
        <w:t xml:space="preserve"> </w:t>
      </w:r>
    </w:p>
    <w:p w14:paraId="00AFE5F1" w14:textId="6E4A8CB6" w:rsidR="00464C32" w:rsidRPr="00E6312F" w:rsidRDefault="00FF355C" w:rsidP="00F419EA">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Привредни субјекти који</w:t>
      </w:r>
      <w:r w:rsidR="009F3A3D" w:rsidRPr="00E6312F">
        <w:rPr>
          <w:rFonts w:ascii="Times New Roman" w:hAnsi="Times New Roman" w:cs="Times New Roman"/>
          <w:color w:val="FF0000"/>
          <w:sz w:val="24"/>
          <w:szCs w:val="24"/>
          <w:lang w:val="sr-Cyrl-CS"/>
        </w:rPr>
        <w:t xml:space="preserve"> </w:t>
      </w:r>
      <w:r w:rsidR="009F3A3D" w:rsidRPr="00E6312F">
        <w:rPr>
          <w:rFonts w:ascii="Times New Roman" w:hAnsi="Times New Roman" w:cs="Times New Roman"/>
          <w:sz w:val="24"/>
          <w:szCs w:val="24"/>
          <w:lang w:val="sr-Cyrl-CS"/>
        </w:rPr>
        <w:t>изгубе</w:t>
      </w:r>
      <w:r w:rsidR="00994BB8" w:rsidRPr="00E6312F">
        <w:rPr>
          <w:rFonts w:ascii="Times New Roman" w:hAnsi="Times New Roman" w:cs="Times New Roman"/>
          <w:sz w:val="24"/>
          <w:szCs w:val="24"/>
          <w:lang w:val="sr-Cyrl-CS"/>
        </w:rPr>
        <w:t xml:space="preserve"> </w:t>
      </w:r>
      <w:r w:rsidRPr="00E6312F">
        <w:rPr>
          <w:rFonts w:ascii="Times New Roman" w:hAnsi="Times New Roman" w:cs="Times New Roman"/>
          <w:sz w:val="24"/>
          <w:szCs w:val="24"/>
          <w:lang w:val="sr-Cyrl-CS"/>
        </w:rPr>
        <w:t xml:space="preserve">право на коришћење фискалних погодности и директних давања </w:t>
      </w:r>
      <w:r w:rsidR="00E421FD" w:rsidRPr="00E6312F">
        <w:rPr>
          <w:rFonts w:ascii="Times New Roman" w:hAnsi="Times New Roman" w:cs="Times New Roman"/>
          <w:sz w:val="24"/>
          <w:szCs w:val="24"/>
          <w:lang w:val="sr-Cyrl-CS"/>
        </w:rPr>
        <w:t xml:space="preserve">прописаних </w:t>
      </w:r>
      <w:r w:rsidRPr="00E6312F">
        <w:rPr>
          <w:rFonts w:ascii="Times New Roman" w:hAnsi="Times New Roman" w:cs="Times New Roman"/>
          <w:sz w:val="24"/>
          <w:szCs w:val="24"/>
          <w:lang w:val="sr-Cyrl-CS"/>
        </w:rPr>
        <w:t>овом уредбом</w:t>
      </w:r>
      <w:r w:rsidR="00B17A78" w:rsidRPr="00E6312F">
        <w:rPr>
          <w:rFonts w:ascii="Times New Roman" w:hAnsi="Times New Roman" w:cs="Times New Roman"/>
          <w:sz w:val="24"/>
          <w:szCs w:val="24"/>
          <w:lang w:val="sr-Cyrl-CS"/>
        </w:rPr>
        <w:t xml:space="preserve"> д</w:t>
      </w:r>
      <w:r w:rsidR="00B83617" w:rsidRPr="00E6312F">
        <w:rPr>
          <w:rFonts w:ascii="Times New Roman" w:hAnsi="Times New Roman" w:cs="Times New Roman"/>
          <w:sz w:val="24"/>
          <w:szCs w:val="24"/>
          <w:lang w:val="sr-Cyrl-CS"/>
        </w:rPr>
        <w:t xml:space="preserve">ужни </w:t>
      </w:r>
      <w:r w:rsidR="001D33DC" w:rsidRPr="00E6312F">
        <w:rPr>
          <w:rFonts w:ascii="Times New Roman" w:hAnsi="Times New Roman" w:cs="Times New Roman"/>
          <w:sz w:val="24"/>
          <w:szCs w:val="24"/>
          <w:lang w:val="sr-Cyrl-CS"/>
        </w:rPr>
        <w:t xml:space="preserve"> су  да:</w:t>
      </w:r>
    </w:p>
    <w:p w14:paraId="0BC30D72" w14:textId="121A50E0" w:rsidR="00464C32" w:rsidRPr="00E6312F" w:rsidRDefault="00464C32" w:rsidP="00F419EA">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1D33DC" w:rsidRPr="00E6312F">
        <w:rPr>
          <w:rFonts w:ascii="Times New Roman" w:hAnsi="Times New Roman" w:cs="Times New Roman"/>
          <w:sz w:val="24"/>
          <w:szCs w:val="24"/>
          <w:lang w:val="sr-Cyrl-CS"/>
        </w:rPr>
        <w:t>плате све обавезе за које им је одобрено одлагање плаћањ</w:t>
      </w:r>
      <w:r w:rsidR="00E421FD" w:rsidRPr="00E6312F">
        <w:rPr>
          <w:rFonts w:ascii="Times New Roman" w:hAnsi="Times New Roman" w:cs="Times New Roman"/>
          <w:sz w:val="24"/>
          <w:szCs w:val="24"/>
          <w:lang w:val="sr-Cyrl-CS"/>
        </w:rPr>
        <w:t>а</w:t>
      </w:r>
      <w:r w:rsidR="001D33DC" w:rsidRPr="00E6312F">
        <w:rPr>
          <w:rFonts w:ascii="Times New Roman" w:hAnsi="Times New Roman" w:cs="Times New Roman"/>
          <w:sz w:val="24"/>
          <w:szCs w:val="24"/>
          <w:lang w:val="sr-Cyrl-CS"/>
        </w:rPr>
        <w:t xml:space="preserve"> заједно са </w:t>
      </w:r>
      <w:proofErr w:type="spellStart"/>
      <w:r w:rsidR="001D33DC" w:rsidRPr="00E6312F">
        <w:rPr>
          <w:rFonts w:ascii="Times New Roman" w:hAnsi="Times New Roman" w:cs="Times New Roman"/>
          <w:sz w:val="24"/>
          <w:szCs w:val="24"/>
          <w:lang w:val="sr-Cyrl-CS"/>
        </w:rPr>
        <w:t>припадајућом</w:t>
      </w:r>
      <w:proofErr w:type="spellEnd"/>
      <w:r w:rsidR="001D33DC" w:rsidRPr="00E6312F">
        <w:rPr>
          <w:rFonts w:ascii="Times New Roman" w:hAnsi="Times New Roman" w:cs="Times New Roman"/>
          <w:sz w:val="24"/>
          <w:szCs w:val="24"/>
          <w:lang w:val="sr-Cyrl-CS"/>
        </w:rPr>
        <w:t xml:space="preserve"> каматом</w:t>
      </w:r>
      <w:r w:rsidR="009F3A3D" w:rsidRPr="00E6312F">
        <w:rPr>
          <w:rFonts w:ascii="Times New Roman" w:hAnsi="Times New Roman" w:cs="Times New Roman"/>
          <w:sz w:val="24"/>
          <w:szCs w:val="24"/>
          <w:lang w:val="sr-Cyrl-CS"/>
        </w:rPr>
        <w:t xml:space="preserve"> обрачунатом по стопи по којој се врши обрачун камате за кашњење у исплати пореских обавеза</w:t>
      </w:r>
      <w:r w:rsidR="00E421FD" w:rsidRPr="00E6312F">
        <w:rPr>
          <w:rFonts w:ascii="Times New Roman" w:hAnsi="Times New Roman" w:cs="Times New Roman"/>
          <w:sz w:val="24"/>
          <w:szCs w:val="24"/>
          <w:lang w:val="sr-Cyrl-CS"/>
        </w:rPr>
        <w:t xml:space="preserve"> </w:t>
      </w:r>
      <w:r w:rsidR="001D33DC" w:rsidRPr="00E6312F">
        <w:rPr>
          <w:rFonts w:ascii="Times New Roman" w:hAnsi="Times New Roman" w:cs="Times New Roman"/>
          <w:sz w:val="24"/>
          <w:szCs w:val="24"/>
          <w:lang w:val="sr-Cyrl-CS"/>
        </w:rPr>
        <w:t>која се рачуна почев од дана када су наведене обавезе доспеле за плаћање у</w:t>
      </w:r>
      <w:r w:rsidR="00C34995" w:rsidRPr="00E6312F">
        <w:rPr>
          <w:rFonts w:ascii="Times New Roman" w:hAnsi="Times New Roman" w:cs="Times New Roman"/>
          <w:sz w:val="24"/>
          <w:szCs w:val="24"/>
          <w:lang w:val="sr-Cyrl-CS"/>
        </w:rPr>
        <w:t xml:space="preserve"> складу са законима којим се уређује</w:t>
      </w:r>
      <w:r w:rsidR="001D33DC" w:rsidRPr="00E6312F">
        <w:rPr>
          <w:rFonts w:ascii="Times New Roman" w:hAnsi="Times New Roman" w:cs="Times New Roman"/>
          <w:sz w:val="24"/>
          <w:szCs w:val="24"/>
          <w:lang w:val="sr-Cyrl-CS"/>
        </w:rPr>
        <w:t xml:space="preserve"> плаћање одговарајуће обавезе</w:t>
      </w:r>
      <w:r w:rsidR="00FE3DD3" w:rsidRPr="00E6312F">
        <w:rPr>
          <w:rFonts w:ascii="Times New Roman" w:hAnsi="Times New Roman" w:cs="Times New Roman"/>
          <w:sz w:val="24"/>
          <w:szCs w:val="24"/>
          <w:lang w:val="sr-Cyrl-CS"/>
        </w:rPr>
        <w:t xml:space="preserve">, најкасније у року од пет дана од дана </w:t>
      </w:r>
      <w:r w:rsidR="00E421FD" w:rsidRPr="00E6312F">
        <w:rPr>
          <w:rFonts w:ascii="Times New Roman" w:hAnsi="Times New Roman" w:cs="Times New Roman"/>
          <w:sz w:val="24"/>
          <w:szCs w:val="24"/>
          <w:lang w:val="sr-Cyrl-CS"/>
        </w:rPr>
        <w:t>престанка</w:t>
      </w:r>
      <w:r w:rsidR="00296302" w:rsidRPr="00E6312F">
        <w:rPr>
          <w:rFonts w:ascii="Times New Roman" w:hAnsi="Times New Roman" w:cs="Times New Roman"/>
          <w:sz w:val="24"/>
          <w:szCs w:val="24"/>
          <w:lang w:val="sr-Cyrl-CS"/>
        </w:rPr>
        <w:t xml:space="preserve"> права на коришћење фискалних погодности и директних давања</w:t>
      </w:r>
      <w:r w:rsidR="005F50AB" w:rsidRPr="00E6312F">
        <w:rPr>
          <w:rFonts w:ascii="Times New Roman" w:hAnsi="Times New Roman" w:cs="Times New Roman"/>
          <w:sz w:val="24"/>
          <w:szCs w:val="24"/>
          <w:lang w:val="sr-Cyrl-CS"/>
        </w:rPr>
        <w:t>;</w:t>
      </w:r>
      <w:r w:rsidR="00FE3DD3" w:rsidRPr="00E6312F">
        <w:rPr>
          <w:rFonts w:ascii="Times New Roman" w:hAnsi="Times New Roman" w:cs="Times New Roman"/>
          <w:sz w:val="24"/>
          <w:szCs w:val="24"/>
          <w:lang w:val="sr-Cyrl-CS"/>
        </w:rPr>
        <w:t xml:space="preserve"> </w:t>
      </w:r>
      <w:r w:rsidR="001D33DC" w:rsidRPr="00E6312F">
        <w:rPr>
          <w:rFonts w:ascii="Times New Roman" w:hAnsi="Times New Roman" w:cs="Times New Roman"/>
          <w:sz w:val="24"/>
          <w:szCs w:val="24"/>
          <w:lang w:val="sr-Cyrl-CS"/>
        </w:rPr>
        <w:t>и</w:t>
      </w:r>
    </w:p>
    <w:p w14:paraId="3611CB48" w14:textId="0DE2E7E3" w:rsidR="001D33DC" w:rsidRPr="00E6312F" w:rsidRDefault="00464C32"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1D33DC" w:rsidRPr="00E6312F">
        <w:rPr>
          <w:rFonts w:ascii="Times New Roman" w:hAnsi="Times New Roman" w:cs="Times New Roman"/>
          <w:sz w:val="24"/>
          <w:szCs w:val="24"/>
          <w:lang w:val="sr-Cyrl-CS"/>
        </w:rPr>
        <w:t>изврше повраћај директних давања са каматом обрачунатом по стопи по којој се врши обрачун камате за кашњење у исплати пореских обавеза почев од дана када су им исплаћена појединачна директна давања</w:t>
      </w:r>
      <w:r w:rsidR="00497F69" w:rsidRPr="00E6312F">
        <w:rPr>
          <w:rFonts w:ascii="Times New Roman" w:hAnsi="Times New Roman" w:cs="Times New Roman"/>
          <w:sz w:val="24"/>
          <w:szCs w:val="24"/>
          <w:lang w:val="sr-Cyrl-CS"/>
        </w:rPr>
        <w:t>, најкасније у року од пет дана од дана преста</w:t>
      </w:r>
      <w:r w:rsidR="00C34995" w:rsidRPr="00E6312F">
        <w:rPr>
          <w:rFonts w:ascii="Times New Roman" w:hAnsi="Times New Roman" w:cs="Times New Roman"/>
          <w:sz w:val="24"/>
          <w:szCs w:val="24"/>
          <w:lang w:val="sr-Cyrl-CS"/>
        </w:rPr>
        <w:t>нка права на коришћење</w:t>
      </w:r>
      <w:r w:rsidR="00497F69" w:rsidRPr="00E6312F">
        <w:rPr>
          <w:rFonts w:ascii="Times New Roman" w:hAnsi="Times New Roman" w:cs="Times New Roman"/>
          <w:sz w:val="24"/>
          <w:szCs w:val="24"/>
          <w:lang w:val="sr-Cyrl-CS"/>
        </w:rPr>
        <w:t xml:space="preserve"> </w:t>
      </w:r>
      <w:r w:rsidR="00296302" w:rsidRPr="00E6312F">
        <w:rPr>
          <w:rFonts w:ascii="Times New Roman" w:hAnsi="Times New Roman" w:cs="Times New Roman"/>
          <w:sz w:val="24"/>
          <w:szCs w:val="24"/>
          <w:lang w:val="sr-Cyrl-CS"/>
        </w:rPr>
        <w:t>фискалних погодности и директних давања</w:t>
      </w:r>
      <w:r w:rsidR="001D33DC" w:rsidRPr="00E6312F">
        <w:rPr>
          <w:rFonts w:ascii="Times New Roman" w:hAnsi="Times New Roman" w:cs="Times New Roman"/>
          <w:sz w:val="24"/>
          <w:szCs w:val="24"/>
          <w:lang w:val="sr-Cyrl-CS"/>
        </w:rPr>
        <w:t>.</w:t>
      </w:r>
    </w:p>
    <w:p w14:paraId="2A1D2D8C" w14:textId="55E97DAA" w:rsidR="00A324D9" w:rsidRPr="00E6312F" w:rsidRDefault="00A324D9" w:rsidP="00F419EA">
      <w:pPr>
        <w:spacing w:after="0" w:line="240" w:lineRule="auto"/>
        <w:rPr>
          <w:rFonts w:ascii="Times New Roman" w:hAnsi="Times New Roman" w:cs="Times New Roman"/>
          <w:sz w:val="24"/>
          <w:szCs w:val="24"/>
          <w:lang w:val="sr-Cyrl-CS"/>
        </w:rPr>
      </w:pPr>
    </w:p>
    <w:p w14:paraId="6A02E2A8" w14:textId="169D5454" w:rsidR="008F00E1" w:rsidRPr="00E6312F" w:rsidRDefault="00EA0F5C" w:rsidP="00F419EA">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ИСПЛАТА ДИРЕКТНИХ ДАВАЊА ПРИВРЕДНИМ СУБЈЕКТИМА У ПРИВАТНОМ СЕКТОРУ</w:t>
      </w:r>
    </w:p>
    <w:p w14:paraId="2CB8E1C6" w14:textId="77777777" w:rsidR="00F419EA" w:rsidRPr="00E6312F" w:rsidRDefault="00F419EA" w:rsidP="00F419EA">
      <w:pPr>
        <w:spacing w:after="0" w:line="240" w:lineRule="auto"/>
        <w:jc w:val="center"/>
        <w:rPr>
          <w:rFonts w:ascii="Times New Roman" w:hAnsi="Times New Roman" w:cs="Times New Roman"/>
          <w:sz w:val="24"/>
          <w:szCs w:val="24"/>
          <w:lang w:val="sr-Cyrl-CS"/>
        </w:rPr>
      </w:pPr>
    </w:p>
    <w:p w14:paraId="6CC123A7" w14:textId="4CC91A8F" w:rsidR="008F00E1" w:rsidRPr="00E6312F" w:rsidRDefault="008F00E1" w:rsidP="00F419EA">
      <w:pPr>
        <w:spacing w:after="0" w:line="240" w:lineRule="auto"/>
        <w:jc w:val="center"/>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Члан 13.</w:t>
      </w:r>
    </w:p>
    <w:p w14:paraId="22991682" w14:textId="2CC88702" w:rsidR="00743CBD" w:rsidRPr="00E6312F" w:rsidRDefault="00743CBD" w:rsidP="00F419EA">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Исплата директних давања привредним субјектима у приватном сектору који у складу са чланом 11. ове уредбе прихвате директна давања утврђена овом уредбом, врши се са посебног наменског рачуна отвореног за ту намену код Министарства финансија - Управе за трезор (у даљем тексту: Управа за трезор), на основу достављених података у електронском облику од Министарства финансија – Пореске управе (у даљем тексту: Пореска управа) за исплату по привредним субјектима из </w:t>
      </w:r>
      <w:proofErr w:type="spellStart"/>
      <w:r w:rsidRPr="00E6312F">
        <w:rPr>
          <w:rFonts w:ascii="Times New Roman" w:hAnsi="Times New Roman" w:cs="Times New Roman"/>
          <w:sz w:val="24"/>
          <w:szCs w:val="24"/>
          <w:lang w:val="sr-Cyrl-CS"/>
        </w:rPr>
        <w:t>чл</w:t>
      </w:r>
      <w:proofErr w:type="spellEnd"/>
      <w:r w:rsidRPr="00E6312F">
        <w:rPr>
          <w:rFonts w:ascii="Times New Roman" w:hAnsi="Times New Roman" w:cs="Times New Roman"/>
          <w:sz w:val="24"/>
          <w:szCs w:val="24"/>
          <w:lang w:val="sr-Cyrl-CS"/>
        </w:rPr>
        <w:t>. 9. и 10. ове уредбе.</w:t>
      </w:r>
    </w:p>
    <w:p w14:paraId="66013F48" w14:textId="4BBA38CE" w:rsidR="00743CBD" w:rsidRPr="00E6312F" w:rsidRDefault="00743CBD" w:rsidP="00F419EA">
      <w:pPr>
        <w:spacing w:after="0" w:line="240" w:lineRule="auto"/>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          </w:t>
      </w:r>
      <w:r w:rsidR="00F419EA" w:rsidRPr="00E6312F">
        <w:rPr>
          <w:rFonts w:ascii="Times New Roman" w:hAnsi="Times New Roman" w:cs="Times New Roman"/>
          <w:sz w:val="24"/>
          <w:szCs w:val="24"/>
          <w:lang w:val="sr-Cyrl-CS"/>
        </w:rPr>
        <w:tab/>
      </w:r>
      <w:r w:rsidRPr="00E6312F">
        <w:rPr>
          <w:rFonts w:ascii="Times New Roman" w:hAnsi="Times New Roman" w:cs="Times New Roman"/>
          <w:sz w:val="24"/>
          <w:szCs w:val="24"/>
          <w:lang w:val="sr-Cyrl-CS"/>
        </w:rPr>
        <w:t xml:space="preserve">Ради исплате директних давања из става 1. овог члана, привредном субјекту отвара се посебан наменски рачун – исплата директних давања – COVID-19 код банке </w:t>
      </w:r>
      <w:r w:rsidRPr="00E6312F">
        <w:rPr>
          <w:rFonts w:ascii="Times New Roman" w:eastAsia="Calibri" w:hAnsi="Times New Roman" w:cs="Times New Roman"/>
          <w:sz w:val="24"/>
          <w:szCs w:val="24"/>
          <w:lang w:val="sr-Cyrl-CS"/>
        </w:rPr>
        <w:t>која у моменту ступања на снагу ове уредбе води текући рачун тог привредног субјекта.</w:t>
      </w:r>
    </w:p>
    <w:p w14:paraId="58E5A6FD" w14:textId="08BE6724" w:rsidR="00743CBD" w:rsidRPr="00E6312F" w:rsidRDefault="00743CBD" w:rsidP="00F419EA">
      <w:pPr>
        <w:spacing w:after="0" w:line="240" w:lineRule="auto"/>
        <w:ind w:firstLine="720"/>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Привредни субјекти који у моменту ступања на снагу ове уредбе имају отворене текуће рачуне код више банака дужни су да најкасније 25. априла 2020. године, путем електронских сервиса Пореске управе, доставе податак о називу банке из става 2. овог члана код које ће бити отворен посебан рачун из тог става.</w:t>
      </w:r>
    </w:p>
    <w:p w14:paraId="7D441F15" w14:textId="136053C3"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hAnsi="Times New Roman" w:cs="Times New Roman"/>
          <w:sz w:val="24"/>
          <w:szCs w:val="24"/>
          <w:lang w:val="sr-Cyrl-CS"/>
        </w:rPr>
        <w:t>Пореска управа, преко Управе за трезор, доставља Народној банци Србије податке у електронском облику, на основу којих б</w:t>
      </w:r>
      <w:r w:rsidRPr="00E6312F">
        <w:rPr>
          <w:rFonts w:ascii="Times New Roman" w:eastAsia="Calibri" w:hAnsi="Times New Roman" w:cs="Times New Roman"/>
          <w:sz w:val="24"/>
          <w:szCs w:val="24"/>
          <w:lang w:val="sr-Cyrl-CS"/>
        </w:rPr>
        <w:t xml:space="preserve">анка отвара посебан рачун из става 2. овог члана. Банка је дужна да отвори тај рачун у року који утврди Народна банка Србије при достављању ових података, а који не може бити дужи од седам дана од дана када су банци достављени ти подаци, а најкасније до 30. априла 2020. године.  </w:t>
      </w:r>
    </w:p>
    <w:p w14:paraId="39696D67" w14:textId="717A1410" w:rsidR="00743CBD" w:rsidRPr="00E6312F" w:rsidRDefault="00743CBD" w:rsidP="00F419EA">
      <w:pPr>
        <w:spacing w:after="0" w:line="240" w:lineRule="auto"/>
        <w:ind w:firstLine="720"/>
        <w:jc w:val="both"/>
        <w:rPr>
          <w:rFonts w:ascii="Times New Roman" w:hAnsi="Times New Roman" w:cs="Times New Roman"/>
          <w:strike/>
          <w:sz w:val="24"/>
          <w:szCs w:val="24"/>
          <w:lang w:val="sr-Cyrl-CS"/>
        </w:rPr>
      </w:pPr>
      <w:r w:rsidRPr="00E6312F">
        <w:rPr>
          <w:rFonts w:ascii="Times New Roman" w:eastAsia="Calibri" w:hAnsi="Times New Roman" w:cs="Times New Roman"/>
          <w:sz w:val="24"/>
          <w:szCs w:val="24"/>
          <w:lang w:val="sr-Cyrl-CS"/>
        </w:rPr>
        <w:t xml:space="preserve">Отварањем посебног рачуна из става 2. овог члана не стиче се право на директна давања из става 1. овог члана, већ се остварује право на исплату средстава на тај рачун по основу директних давања, ако су испуњени услови из </w:t>
      </w:r>
      <w:proofErr w:type="spellStart"/>
      <w:r w:rsidRPr="00E6312F">
        <w:rPr>
          <w:rFonts w:ascii="Times New Roman" w:eastAsia="Calibri" w:hAnsi="Times New Roman" w:cs="Times New Roman"/>
          <w:sz w:val="24"/>
          <w:szCs w:val="24"/>
          <w:lang w:val="sr-Cyrl-CS"/>
        </w:rPr>
        <w:t>чл</w:t>
      </w:r>
      <w:proofErr w:type="spellEnd"/>
      <w:r w:rsidRPr="00E6312F">
        <w:rPr>
          <w:rFonts w:ascii="Times New Roman" w:eastAsia="Calibri" w:hAnsi="Times New Roman" w:cs="Times New Roman"/>
          <w:sz w:val="24"/>
          <w:szCs w:val="24"/>
          <w:lang w:val="sr-Cyrl-CS"/>
        </w:rPr>
        <w:t>. 9. до 12. ове уредбе.</w:t>
      </w:r>
    </w:p>
    <w:p w14:paraId="1C96DD2A" w14:textId="5C1FA760" w:rsidR="00743CBD" w:rsidRPr="00E6312F" w:rsidRDefault="00743CBD" w:rsidP="00F419EA">
      <w:pPr>
        <w:spacing w:after="0" w:line="240" w:lineRule="auto"/>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lastRenderedPageBreak/>
        <w:tab/>
        <w:t xml:space="preserve">Средствима на посебном рачуну из става 2. овог члана располажу лица чији су потписи </w:t>
      </w:r>
      <w:proofErr w:type="spellStart"/>
      <w:r w:rsidRPr="00E6312F">
        <w:rPr>
          <w:rFonts w:ascii="Times New Roman" w:eastAsia="Calibri" w:hAnsi="Times New Roman" w:cs="Times New Roman"/>
          <w:sz w:val="24"/>
          <w:szCs w:val="24"/>
          <w:lang w:val="sr-Cyrl-CS"/>
        </w:rPr>
        <w:t>депоновани</w:t>
      </w:r>
      <w:proofErr w:type="spellEnd"/>
      <w:r w:rsidRPr="00E6312F">
        <w:rPr>
          <w:rFonts w:ascii="Times New Roman" w:eastAsia="Calibri" w:hAnsi="Times New Roman" w:cs="Times New Roman"/>
          <w:sz w:val="24"/>
          <w:szCs w:val="24"/>
          <w:lang w:val="sr-Cyrl-CS"/>
        </w:rPr>
        <w:t xml:space="preserve"> ради располагања средствима с текућег рачуна из тог става, односно лица која на основу другог документа имају овлашћење за располагање средствима на том текућем рачуну.</w:t>
      </w:r>
    </w:p>
    <w:p w14:paraId="62AF5871" w14:textId="45650649" w:rsidR="00743CBD" w:rsidRPr="00E6312F" w:rsidRDefault="00743CBD" w:rsidP="00F419EA">
      <w:pPr>
        <w:spacing w:after="0" w:line="240" w:lineRule="auto"/>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ab/>
        <w:t xml:space="preserve">Банка је дужна да при достављању података о посебном рачуну из става 2. овог члана у јединствени регистар текућих и других рачуна правних и физичких лица који води Народна банка Србије (у даљем тексту: Јединствени регистар рачуна) достави Народној банци Србије, у складу са одлуком Народне банке Србије којом се уређују ближи услови и начин вођења тог регистра, и податак о томе да је у питању посебан рачун који је отворен ради исплате директних давања у складу са овом уредбом. </w:t>
      </w:r>
    </w:p>
    <w:p w14:paraId="7BE0CC20" w14:textId="4FAEF463" w:rsidR="00743CBD" w:rsidRPr="00E6312F" w:rsidRDefault="00743CBD" w:rsidP="00F419EA">
      <w:pPr>
        <w:spacing w:after="0" w:line="240" w:lineRule="auto"/>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ab/>
        <w:t xml:space="preserve">Одредбе оквирног уговора </w:t>
      </w:r>
      <w:proofErr w:type="spellStart"/>
      <w:r w:rsidRPr="00E6312F">
        <w:rPr>
          <w:rFonts w:ascii="Times New Roman" w:eastAsia="Calibri" w:hAnsi="Times New Roman" w:cs="Times New Roman"/>
          <w:sz w:val="24"/>
          <w:szCs w:val="24"/>
          <w:lang w:val="sr-Cyrl-CS"/>
        </w:rPr>
        <w:t>којимa</w:t>
      </w:r>
      <w:proofErr w:type="spellEnd"/>
      <w:r w:rsidRPr="00E6312F">
        <w:rPr>
          <w:rFonts w:ascii="Times New Roman" w:eastAsia="Calibri" w:hAnsi="Times New Roman" w:cs="Times New Roman"/>
          <w:sz w:val="24"/>
          <w:szCs w:val="24"/>
          <w:lang w:val="sr-Cyrl-CS"/>
        </w:rPr>
        <w:t xml:space="preserve"> се уређују услови за отварање, вођење и гашење текућег рачуна из става 2. овог члана и извршавање платних трансакција са тог рачуна, сходно се примењују на посебан рачун из тог става.</w:t>
      </w:r>
    </w:p>
    <w:p w14:paraId="7A03E919" w14:textId="57A18CE7"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 xml:space="preserve">Изузетно од става 8. овог члана, за отварање и вођење посебних рачуна из </w:t>
      </w:r>
      <w:proofErr w:type="spellStart"/>
      <w:r w:rsidRPr="00E6312F">
        <w:rPr>
          <w:rFonts w:ascii="Times New Roman" w:eastAsia="Calibri" w:hAnsi="Times New Roman" w:cs="Times New Roman"/>
          <w:sz w:val="24"/>
          <w:szCs w:val="24"/>
          <w:lang w:val="sr-Cyrl-CS"/>
        </w:rPr>
        <w:t>ст</w:t>
      </w:r>
      <w:proofErr w:type="spellEnd"/>
      <w:r w:rsidRPr="00E6312F">
        <w:rPr>
          <w:rFonts w:ascii="Times New Roman" w:eastAsia="Calibri" w:hAnsi="Times New Roman" w:cs="Times New Roman"/>
          <w:sz w:val="24"/>
          <w:szCs w:val="24"/>
          <w:lang w:val="sr-Cyrl-CS"/>
        </w:rPr>
        <w:t>. 1. и 2. овог члана, као и за извршење платних трансакција и пружање других услуга у вези с тим рачунима, Управа за трезор и банка не могу наплатити накнаду, нити друге трошкове. Народна банка Србије не наплаћује Управи за трезор и банци накнаде, нити друге трошкове за извршење платних трансакција у вези с тим рачунима у платним системима чији је оператор.</w:t>
      </w:r>
    </w:p>
    <w:p w14:paraId="03125F7E" w14:textId="77777777"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Управа за трезор на дневном нивоу преузима од Народне банке Србије податке у електронском облику о посебним рачунима из става 2. овог члана који се воде у Јединственом регистру рачуна.</w:t>
      </w:r>
    </w:p>
    <w:p w14:paraId="72E61E8A" w14:textId="77777777"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 xml:space="preserve">Управа за трезор, на основу података из става 1. овог члана, обавештава надлежно министарство о износу потребних средстава за исплату директних давања привредним субјектима, након чега надлежно министарство врши пренос средстава на посебан наменски рачун из става 1. овог члана. </w:t>
      </w:r>
    </w:p>
    <w:p w14:paraId="012E9611" w14:textId="6BA75AA6"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 xml:space="preserve">По преносу </w:t>
      </w:r>
      <w:proofErr w:type="spellStart"/>
      <w:r w:rsidRPr="00E6312F">
        <w:rPr>
          <w:rFonts w:ascii="Times New Roman" w:eastAsia="Calibri" w:hAnsi="Times New Roman" w:cs="Times New Roman"/>
          <w:sz w:val="24"/>
          <w:szCs w:val="24"/>
          <w:lang w:val="sr-Cyrl-CS"/>
        </w:rPr>
        <w:t>новчaних</w:t>
      </w:r>
      <w:proofErr w:type="spellEnd"/>
      <w:r w:rsidRPr="00E6312F">
        <w:rPr>
          <w:rFonts w:ascii="Times New Roman" w:eastAsia="Calibri" w:hAnsi="Times New Roman" w:cs="Times New Roman"/>
          <w:sz w:val="24"/>
          <w:szCs w:val="24"/>
          <w:lang w:val="sr-Cyrl-CS"/>
        </w:rPr>
        <w:t xml:space="preserve"> средстава од надлежног министарства, Управа за трезор врши пренос средстава привредним субјектима из става 1. овог члана на посебне рачуне из става 2. овог члана.</w:t>
      </w:r>
    </w:p>
    <w:p w14:paraId="733FAD04" w14:textId="7A3A00C8"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 xml:space="preserve">Средства на посебном рачуну из става 2. овог члана изузета су од принудне наплате у смислу прописа којима се уређује принудна наплата, осим по налогу Пореске управе за извршење принудне наплате ради измирења новчаних обавеза привредног субјекта у случају губитка права на коришћење фискалних погодности и директних давања из </w:t>
      </w:r>
      <w:proofErr w:type="spellStart"/>
      <w:r w:rsidRPr="00E6312F">
        <w:rPr>
          <w:rFonts w:ascii="Times New Roman" w:eastAsia="Calibri" w:hAnsi="Times New Roman" w:cs="Times New Roman"/>
          <w:sz w:val="24"/>
          <w:szCs w:val="24"/>
          <w:lang w:val="sr-Cyrl-CS"/>
        </w:rPr>
        <w:t>чл</w:t>
      </w:r>
      <w:proofErr w:type="spellEnd"/>
      <w:r w:rsidRPr="00E6312F">
        <w:rPr>
          <w:rFonts w:ascii="Times New Roman" w:eastAsia="Calibri" w:hAnsi="Times New Roman" w:cs="Times New Roman"/>
          <w:sz w:val="24"/>
          <w:szCs w:val="24"/>
          <w:lang w:val="sr-Cyrl-CS"/>
        </w:rPr>
        <w:t>. 12. и 17. ове уредбе.</w:t>
      </w:r>
    </w:p>
    <w:p w14:paraId="6CDD5E0D" w14:textId="283C8759"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 xml:space="preserve">Банка гаси посебан рачун из става 2. овог члана због престанка програма директног давања у смислу ове уредбе </w:t>
      </w:r>
      <w:r w:rsidRPr="00E6312F">
        <w:rPr>
          <w:rFonts w:ascii="Times New Roman" w:hAnsi="Times New Roman" w:cs="Times New Roman"/>
          <w:sz w:val="24"/>
          <w:szCs w:val="24"/>
          <w:lang w:val="sr-Cyrl-CS"/>
        </w:rPr>
        <w:t>или</w:t>
      </w:r>
      <w:r w:rsidRPr="00E6312F">
        <w:rPr>
          <w:rFonts w:ascii="Times New Roman" w:eastAsia="Calibri" w:hAnsi="Times New Roman" w:cs="Times New Roman"/>
          <w:sz w:val="24"/>
          <w:szCs w:val="24"/>
          <w:lang w:val="sr-Cyrl-CS"/>
        </w:rPr>
        <w:t xml:space="preserve"> губитка права на коришћење директног давања из </w:t>
      </w:r>
      <w:proofErr w:type="spellStart"/>
      <w:r w:rsidRPr="00E6312F">
        <w:rPr>
          <w:rFonts w:ascii="Times New Roman" w:eastAsia="Calibri" w:hAnsi="Times New Roman" w:cs="Times New Roman"/>
          <w:sz w:val="24"/>
          <w:szCs w:val="24"/>
          <w:lang w:val="sr-Cyrl-CS"/>
        </w:rPr>
        <w:t>чл</w:t>
      </w:r>
      <w:proofErr w:type="spellEnd"/>
      <w:r w:rsidRPr="00E6312F">
        <w:rPr>
          <w:rFonts w:ascii="Times New Roman" w:eastAsia="Calibri" w:hAnsi="Times New Roman" w:cs="Times New Roman"/>
          <w:sz w:val="24"/>
          <w:szCs w:val="24"/>
          <w:lang w:val="sr-Cyrl-CS"/>
        </w:rPr>
        <w:t>. 12. и 17. ове уредбе, односно ако је отворен тај рачун а привредни субјект није стекао право на коришћење директног давања, а у складу са обавештењем Пореске управе.</w:t>
      </w:r>
    </w:p>
    <w:p w14:paraId="036DF7D0" w14:textId="42220270" w:rsidR="00743CBD" w:rsidRPr="00E6312F" w:rsidRDefault="00743CBD" w:rsidP="00F419EA">
      <w:pPr>
        <w:spacing w:after="0" w:line="240" w:lineRule="auto"/>
        <w:ind w:firstLine="720"/>
        <w:jc w:val="both"/>
        <w:rPr>
          <w:rFonts w:ascii="Times New Roman" w:eastAsia="Calibri" w:hAnsi="Times New Roman" w:cs="Times New Roman"/>
          <w:sz w:val="24"/>
          <w:szCs w:val="24"/>
          <w:lang w:val="sr-Cyrl-CS"/>
        </w:rPr>
      </w:pPr>
      <w:r w:rsidRPr="00E6312F">
        <w:rPr>
          <w:rFonts w:ascii="Times New Roman" w:eastAsia="Calibri" w:hAnsi="Times New Roman" w:cs="Times New Roman"/>
          <w:sz w:val="24"/>
          <w:szCs w:val="24"/>
          <w:lang w:val="sr-Cyrl-CS"/>
        </w:rPr>
        <w:t>У случају да привредни субјект не пренесе новчана средства са посебног рачуна из става 2. овог члана на текуће рачуне лица за која су добијена директна давања у складу са овом уредбом до дана гашења тог посебног рачуна, банка преноси средства с тог рачуна на посебан рачун из става 1. овог члана.</w:t>
      </w:r>
    </w:p>
    <w:p w14:paraId="2DC46718" w14:textId="77777777" w:rsidR="00F419EA" w:rsidRPr="00E6312F" w:rsidRDefault="00F419EA" w:rsidP="00F419EA">
      <w:pPr>
        <w:spacing w:after="0" w:line="240" w:lineRule="auto"/>
        <w:ind w:firstLine="720"/>
        <w:jc w:val="both"/>
        <w:rPr>
          <w:rFonts w:ascii="Times New Roman" w:eastAsia="Calibri" w:hAnsi="Times New Roman" w:cs="Times New Roman"/>
          <w:sz w:val="24"/>
          <w:szCs w:val="24"/>
          <w:lang w:val="sr-Cyrl-CS"/>
        </w:rPr>
      </w:pPr>
    </w:p>
    <w:p w14:paraId="51597E9E" w14:textId="77777777" w:rsidR="00142D1D" w:rsidRPr="00E6312F" w:rsidRDefault="0070279B" w:rsidP="00225BAD">
      <w:pPr>
        <w:spacing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ПДВ ТРЕТМАН ПРОМЕТА БЕЗ НАКНАДЕ</w:t>
      </w:r>
      <w:r w:rsidR="00142D1D" w:rsidRPr="00E6312F">
        <w:rPr>
          <w:rFonts w:ascii="Times New Roman" w:hAnsi="Times New Roman" w:cs="Times New Roman"/>
          <w:sz w:val="24"/>
          <w:szCs w:val="24"/>
          <w:lang w:val="sr-Cyrl-CS"/>
        </w:rPr>
        <w:t xml:space="preserve"> ЗА ЗДРАВСТВЕНЕ СВРХЕ</w:t>
      </w:r>
    </w:p>
    <w:p w14:paraId="715B52C8" w14:textId="77777777" w:rsidR="00142D1D" w:rsidRPr="00E6312F" w:rsidRDefault="00142D1D" w:rsidP="00F419EA">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Члан 14.</w:t>
      </w:r>
    </w:p>
    <w:p w14:paraId="5783A543" w14:textId="77777777" w:rsidR="00EA0F5C" w:rsidRPr="00E6312F" w:rsidRDefault="00142D1D" w:rsidP="00F419EA">
      <w:pPr>
        <w:pStyle w:val="NormalWeb"/>
        <w:ind w:firstLine="720"/>
        <w:jc w:val="both"/>
        <w:rPr>
          <w:color w:val="000000"/>
          <w:lang w:val="sr-Cyrl-CS"/>
        </w:rPr>
      </w:pPr>
      <w:r w:rsidRPr="00E6312F">
        <w:rPr>
          <w:color w:val="000000"/>
          <w:lang w:val="sr-Cyrl-CS"/>
        </w:rPr>
        <w:t xml:space="preserve">На промет добара, односно услуга који без накнаде изврши обвезник ПДВ Министарству здравља, Републичком фонду за здравствено осигурање, односно </w:t>
      </w:r>
      <w:r w:rsidRPr="00E6312F">
        <w:rPr>
          <w:color w:val="000000"/>
          <w:lang w:val="sr-Cyrl-CS"/>
        </w:rPr>
        <w:lastRenderedPageBreak/>
        <w:t>здравств</w:t>
      </w:r>
      <w:r w:rsidR="00DB0101" w:rsidRPr="00E6312F">
        <w:rPr>
          <w:color w:val="000000"/>
          <w:lang w:val="sr-Cyrl-CS"/>
        </w:rPr>
        <w:t>еној установи у јавној својини</w:t>
      </w:r>
      <w:r w:rsidRPr="00E6312F">
        <w:rPr>
          <w:color w:val="000000"/>
          <w:lang w:val="sr-Cyrl-CS"/>
        </w:rPr>
        <w:t xml:space="preserve"> ПДВ се не обрачунава и не плаћа, а обвезник ПДВ има право на одбитак претходног пореза по основу тог промета.</w:t>
      </w:r>
    </w:p>
    <w:p w14:paraId="7067D6AD" w14:textId="02100009" w:rsidR="008853DD" w:rsidRPr="00E6312F" w:rsidRDefault="008853DD" w:rsidP="00F419EA">
      <w:pPr>
        <w:pStyle w:val="NormalWeb"/>
        <w:ind w:firstLine="720"/>
        <w:jc w:val="both"/>
        <w:rPr>
          <w:lang w:val="sr-Cyrl-CS"/>
        </w:rPr>
      </w:pPr>
      <w:r w:rsidRPr="00E6312F">
        <w:rPr>
          <w:lang w:val="sr-Cyrl-CS"/>
        </w:rPr>
        <w:t xml:space="preserve">Ослобођење </w:t>
      </w:r>
      <w:r w:rsidR="00CC7297" w:rsidRPr="00E6312F">
        <w:rPr>
          <w:lang w:val="sr-Cyrl-CS"/>
        </w:rPr>
        <w:t xml:space="preserve">од плаћања ПДВ </w:t>
      </w:r>
      <w:r w:rsidRPr="00E6312F">
        <w:rPr>
          <w:lang w:val="sr-Cyrl-CS"/>
        </w:rPr>
        <w:t>из става 1. овог члана примењује се на све испоруке са даном промета у периоду од</w:t>
      </w:r>
      <w:r w:rsidR="00545DFF" w:rsidRPr="00E6312F">
        <w:rPr>
          <w:lang w:val="sr-Cyrl-CS"/>
        </w:rPr>
        <w:t xml:space="preserve"> дана </w:t>
      </w:r>
      <w:r w:rsidRPr="00E6312F">
        <w:rPr>
          <w:lang w:val="sr-Cyrl-CS"/>
        </w:rPr>
        <w:t xml:space="preserve"> увођења до</w:t>
      </w:r>
      <w:r w:rsidR="00545DFF" w:rsidRPr="00E6312F">
        <w:rPr>
          <w:lang w:val="sr-Cyrl-CS"/>
        </w:rPr>
        <w:t xml:space="preserve"> дана </w:t>
      </w:r>
      <w:r w:rsidRPr="00E6312F">
        <w:rPr>
          <w:lang w:val="sr-Cyrl-CS"/>
        </w:rPr>
        <w:t xml:space="preserve"> престанка ванредног стања</w:t>
      </w:r>
      <w:r w:rsidR="00CC7297" w:rsidRPr="00E6312F">
        <w:rPr>
          <w:lang w:val="sr-Cyrl-CS"/>
        </w:rPr>
        <w:t xml:space="preserve"> у Републици Србији</w:t>
      </w:r>
      <w:r w:rsidRPr="00E6312F">
        <w:rPr>
          <w:lang w:val="sr-Cyrl-CS"/>
        </w:rPr>
        <w:t>.</w:t>
      </w:r>
      <w:r w:rsidR="00CC7297" w:rsidRPr="00E6312F">
        <w:rPr>
          <w:lang w:val="sr-Cyrl-CS"/>
        </w:rPr>
        <w:t xml:space="preserve"> </w:t>
      </w:r>
    </w:p>
    <w:p w14:paraId="70E9EC19" w14:textId="77777777" w:rsidR="001D316B" w:rsidRPr="00E6312F" w:rsidRDefault="001D316B"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За промет добара, односно услуга из става 1. овог члана обвезник ПДВ дужан је да води посебну евиденцију, која нарочито садржи податке о:</w:t>
      </w:r>
    </w:p>
    <w:p w14:paraId="59136315" w14:textId="77777777" w:rsidR="001D316B" w:rsidRPr="00E6312F" w:rsidRDefault="001D316B"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1) називу, адреси и </w:t>
      </w:r>
      <w:proofErr w:type="spellStart"/>
      <w:r w:rsidRPr="00E6312F">
        <w:rPr>
          <w:rFonts w:ascii="Times New Roman" w:hAnsi="Times New Roman" w:cs="Times New Roman"/>
          <w:sz w:val="24"/>
          <w:szCs w:val="24"/>
          <w:lang w:val="sr-Cyrl-CS"/>
        </w:rPr>
        <w:t>ПИБ-у</w:t>
      </w:r>
      <w:proofErr w:type="spellEnd"/>
      <w:r w:rsidRPr="00E6312F">
        <w:rPr>
          <w:rFonts w:ascii="Times New Roman" w:hAnsi="Times New Roman" w:cs="Times New Roman"/>
          <w:sz w:val="24"/>
          <w:szCs w:val="24"/>
          <w:lang w:val="sr-Cyrl-CS"/>
        </w:rPr>
        <w:t xml:space="preserve"> лица којем је извршен промет добара, односно услуга;</w:t>
      </w:r>
    </w:p>
    <w:p w14:paraId="57CCFAF6" w14:textId="77777777" w:rsidR="001D316B" w:rsidRPr="00E6312F" w:rsidRDefault="001D316B"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2) цени коштања, односно набавној цени добара, односно услуга чији је промет извршен.</w:t>
      </w:r>
    </w:p>
    <w:p w14:paraId="461AA670" w14:textId="2C23384F" w:rsidR="008531B4" w:rsidRPr="00E6312F" w:rsidRDefault="008531B4" w:rsidP="00F419EA">
      <w:pPr>
        <w:spacing w:after="0" w:line="240" w:lineRule="auto"/>
        <w:rPr>
          <w:rFonts w:ascii="Times New Roman" w:eastAsia="Calibri" w:hAnsi="Times New Roman" w:cs="Times New Roman"/>
          <w:color w:val="0070C0"/>
          <w:sz w:val="24"/>
          <w:szCs w:val="24"/>
          <w:lang w:val="sr-Cyrl-CS" w:eastAsia="en-GB"/>
        </w:rPr>
      </w:pPr>
    </w:p>
    <w:p w14:paraId="25AC65BF" w14:textId="62B3C67A" w:rsidR="00C324C4" w:rsidRPr="00E6312F" w:rsidRDefault="006C3A68" w:rsidP="00F419EA">
      <w:pPr>
        <w:spacing w:after="0" w:line="240" w:lineRule="auto"/>
        <w:jc w:val="center"/>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 xml:space="preserve">УПЛАТА </w:t>
      </w:r>
      <w:r w:rsidR="00C324C4" w:rsidRPr="00E6312F">
        <w:rPr>
          <w:rFonts w:ascii="Times New Roman" w:eastAsia="Calibri" w:hAnsi="Times New Roman" w:cs="Times New Roman"/>
          <w:sz w:val="24"/>
          <w:szCs w:val="24"/>
          <w:lang w:val="sr-Cyrl-CS" w:eastAsia="en-GB"/>
        </w:rPr>
        <w:t>ЈЕДНОКРАТНЕ НОВЧАНЕ ПОМОЋИ СВИМ ПУНОЛЕТНИМ ГРАЂАНИМА РЕПУБЛИКЕ СРБИЈЕ</w:t>
      </w:r>
    </w:p>
    <w:p w14:paraId="25D23075" w14:textId="77777777" w:rsidR="00F419EA" w:rsidRPr="00E6312F" w:rsidRDefault="00F419EA" w:rsidP="00F419EA">
      <w:pPr>
        <w:spacing w:after="0" w:line="240" w:lineRule="auto"/>
        <w:jc w:val="center"/>
        <w:rPr>
          <w:rFonts w:ascii="Times New Roman" w:eastAsia="Calibri" w:hAnsi="Times New Roman" w:cs="Times New Roman"/>
          <w:sz w:val="24"/>
          <w:szCs w:val="24"/>
          <w:lang w:val="sr-Cyrl-CS" w:eastAsia="en-GB"/>
        </w:rPr>
      </w:pPr>
    </w:p>
    <w:p w14:paraId="537F4D7B" w14:textId="77777777" w:rsidR="00C324C4" w:rsidRPr="00E6312F" w:rsidRDefault="00C324C4" w:rsidP="00F419EA">
      <w:pPr>
        <w:spacing w:after="0" w:line="240" w:lineRule="auto"/>
        <w:jc w:val="center"/>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Члан 15.</w:t>
      </w:r>
    </w:p>
    <w:p w14:paraId="16FAAEDD" w14:textId="22BCCA39" w:rsidR="00C324C4" w:rsidRPr="00E6312F" w:rsidRDefault="00C324C4" w:rsidP="00F419EA">
      <w:pPr>
        <w:spacing w:after="0" w:line="240" w:lineRule="auto"/>
        <w:ind w:firstLine="720"/>
        <w:jc w:val="both"/>
        <w:rPr>
          <w:rFonts w:ascii="Times New Roman" w:eastAsia="Calibri" w:hAnsi="Times New Roman" w:cs="Times New Roman"/>
          <w:strike/>
          <w:sz w:val="24"/>
          <w:szCs w:val="24"/>
          <w:lang w:val="sr-Cyrl-CS" w:eastAsia="en-GB"/>
        </w:rPr>
      </w:pPr>
      <w:r w:rsidRPr="00E6312F">
        <w:rPr>
          <w:rFonts w:ascii="Times New Roman" w:eastAsia="Calibri" w:hAnsi="Times New Roman" w:cs="Times New Roman"/>
          <w:sz w:val="24"/>
          <w:szCs w:val="24"/>
          <w:lang w:val="sr-Cyrl-CS" w:eastAsia="en-GB"/>
        </w:rPr>
        <w:t xml:space="preserve">Након окончања ванредног стања свим пунолетним грађанима Републике Србије </w:t>
      </w:r>
      <w:r w:rsidR="006C3A68" w:rsidRPr="00E6312F">
        <w:rPr>
          <w:rFonts w:ascii="Times New Roman" w:eastAsia="Calibri" w:hAnsi="Times New Roman" w:cs="Times New Roman"/>
          <w:sz w:val="24"/>
          <w:szCs w:val="24"/>
          <w:lang w:val="sr-Cyrl-CS" w:eastAsia="en-GB"/>
        </w:rPr>
        <w:t xml:space="preserve">врши се уплата </w:t>
      </w:r>
      <w:r w:rsidRPr="00E6312F">
        <w:rPr>
          <w:rFonts w:ascii="Times New Roman" w:eastAsia="Calibri" w:hAnsi="Times New Roman" w:cs="Times New Roman"/>
          <w:sz w:val="24"/>
          <w:szCs w:val="24"/>
          <w:lang w:val="sr-Cyrl-CS" w:eastAsia="en-GB"/>
        </w:rPr>
        <w:t>једнократн</w:t>
      </w:r>
      <w:r w:rsidR="006C3A68" w:rsidRPr="00E6312F">
        <w:rPr>
          <w:rFonts w:ascii="Times New Roman" w:eastAsia="Calibri" w:hAnsi="Times New Roman" w:cs="Times New Roman"/>
          <w:sz w:val="24"/>
          <w:szCs w:val="24"/>
          <w:lang w:val="sr-Cyrl-CS" w:eastAsia="en-GB"/>
        </w:rPr>
        <w:t>е</w:t>
      </w:r>
      <w:r w:rsidRPr="00E6312F">
        <w:rPr>
          <w:rFonts w:ascii="Times New Roman" w:eastAsia="Calibri" w:hAnsi="Times New Roman" w:cs="Times New Roman"/>
          <w:sz w:val="24"/>
          <w:szCs w:val="24"/>
          <w:lang w:val="sr-Cyrl-CS" w:eastAsia="en-GB"/>
        </w:rPr>
        <w:t xml:space="preserve"> новчан</w:t>
      </w:r>
      <w:r w:rsidR="006C3A68" w:rsidRPr="00E6312F">
        <w:rPr>
          <w:rFonts w:ascii="Times New Roman" w:eastAsia="Calibri" w:hAnsi="Times New Roman" w:cs="Times New Roman"/>
          <w:sz w:val="24"/>
          <w:szCs w:val="24"/>
          <w:lang w:val="sr-Cyrl-CS" w:eastAsia="en-GB"/>
        </w:rPr>
        <w:t>е</w:t>
      </w:r>
      <w:r w:rsidRPr="00E6312F">
        <w:rPr>
          <w:rFonts w:ascii="Times New Roman" w:eastAsia="Calibri" w:hAnsi="Times New Roman" w:cs="Times New Roman"/>
          <w:sz w:val="24"/>
          <w:szCs w:val="24"/>
          <w:lang w:val="sr-Cyrl-CS" w:eastAsia="en-GB"/>
        </w:rPr>
        <w:t xml:space="preserve"> помоћ</w:t>
      </w:r>
      <w:r w:rsidR="006C3A68" w:rsidRPr="00E6312F">
        <w:rPr>
          <w:rFonts w:ascii="Times New Roman" w:eastAsia="Calibri" w:hAnsi="Times New Roman" w:cs="Times New Roman"/>
          <w:sz w:val="24"/>
          <w:szCs w:val="24"/>
          <w:lang w:val="sr-Cyrl-CS" w:eastAsia="en-GB"/>
        </w:rPr>
        <w:t>и</w:t>
      </w:r>
      <w:r w:rsidRPr="00E6312F">
        <w:rPr>
          <w:rFonts w:ascii="Times New Roman" w:eastAsia="Calibri" w:hAnsi="Times New Roman" w:cs="Times New Roman"/>
          <w:sz w:val="24"/>
          <w:szCs w:val="24"/>
          <w:lang w:val="sr-Cyrl-CS" w:eastAsia="en-GB"/>
        </w:rPr>
        <w:t xml:space="preserve"> </w:t>
      </w:r>
      <w:r w:rsidR="006C3A68" w:rsidRPr="00E6312F">
        <w:rPr>
          <w:rFonts w:ascii="Times New Roman" w:eastAsia="Calibri" w:hAnsi="Times New Roman" w:cs="Times New Roman"/>
          <w:sz w:val="24"/>
          <w:szCs w:val="24"/>
          <w:lang w:val="sr-Cyrl-CS" w:eastAsia="en-GB"/>
        </w:rPr>
        <w:t xml:space="preserve">у износу од 100 </w:t>
      </w:r>
      <w:proofErr w:type="spellStart"/>
      <w:r w:rsidR="006C3A68" w:rsidRPr="00E6312F">
        <w:rPr>
          <w:rFonts w:ascii="Times New Roman" w:eastAsia="Calibri" w:hAnsi="Times New Roman" w:cs="Times New Roman"/>
          <w:sz w:val="24"/>
          <w:szCs w:val="24"/>
          <w:lang w:val="sr-Cyrl-CS" w:eastAsia="en-GB"/>
        </w:rPr>
        <w:t>евра</w:t>
      </w:r>
      <w:proofErr w:type="spellEnd"/>
      <w:r w:rsidR="006C3A68" w:rsidRPr="00E6312F">
        <w:rPr>
          <w:rFonts w:ascii="Times New Roman" w:eastAsia="Calibri" w:hAnsi="Times New Roman" w:cs="Times New Roman"/>
          <w:sz w:val="24"/>
          <w:szCs w:val="24"/>
          <w:lang w:val="sr-Cyrl-CS" w:eastAsia="en-GB"/>
        </w:rPr>
        <w:t xml:space="preserve"> </w:t>
      </w:r>
      <w:r w:rsidR="00497F69" w:rsidRPr="00E6312F">
        <w:rPr>
          <w:rFonts w:ascii="Times New Roman" w:eastAsia="Calibri" w:hAnsi="Times New Roman" w:cs="Times New Roman"/>
          <w:sz w:val="24"/>
          <w:szCs w:val="24"/>
          <w:lang w:val="sr-Cyrl-CS" w:eastAsia="en-GB"/>
        </w:rPr>
        <w:t>у динарској противвредности.</w:t>
      </w:r>
    </w:p>
    <w:p w14:paraId="6D12E0B1" w14:textId="14CBECFE" w:rsidR="00497F69" w:rsidRPr="00E6312F" w:rsidRDefault="00C324C4" w:rsidP="00F419EA">
      <w:pPr>
        <w:spacing w:after="0" w:line="240" w:lineRule="auto"/>
        <w:ind w:firstLine="720"/>
        <w:jc w:val="both"/>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 xml:space="preserve">Поступак, начин и услове за исплату једнократне новчане помоћи из става 1. овог члана ближе </w:t>
      </w:r>
      <w:r w:rsidR="00D61741" w:rsidRPr="00E6312F">
        <w:rPr>
          <w:rFonts w:ascii="Times New Roman" w:eastAsia="Calibri" w:hAnsi="Times New Roman" w:cs="Times New Roman"/>
          <w:sz w:val="24"/>
          <w:szCs w:val="24"/>
          <w:lang w:val="sr-Cyrl-CS" w:eastAsia="en-GB"/>
        </w:rPr>
        <w:t xml:space="preserve">уређује </w:t>
      </w:r>
      <w:r w:rsidR="00D757CC" w:rsidRPr="00E6312F">
        <w:rPr>
          <w:rFonts w:ascii="Times New Roman" w:eastAsia="Calibri" w:hAnsi="Times New Roman" w:cs="Times New Roman"/>
          <w:sz w:val="24"/>
          <w:szCs w:val="24"/>
          <w:lang w:val="sr-Cyrl-CS" w:eastAsia="en-GB"/>
        </w:rPr>
        <w:t>Влада</w:t>
      </w:r>
      <w:r w:rsidRPr="00E6312F">
        <w:rPr>
          <w:rFonts w:ascii="Times New Roman" w:eastAsia="Calibri" w:hAnsi="Times New Roman" w:cs="Times New Roman"/>
          <w:sz w:val="24"/>
          <w:szCs w:val="24"/>
          <w:lang w:val="sr-Cyrl-CS" w:eastAsia="en-GB"/>
        </w:rPr>
        <w:t>.</w:t>
      </w:r>
    </w:p>
    <w:p w14:paraId="2552363B" w14:textId="77777777" w:rsidR="005F50AB" w:rsidRPr="00E6312F" w:rsidRDefault="005F50AB" w:rsidP="00F419EA">
      <w:pPr>
        <w:spacing w:after="0" w:line="240" w:lineRule="auto"/>
        <w:ind w:firstLine="720"/>
        <w:jc w:val="both"/>
        <w:rPr>
          <w:rFonts w:ascii="Times New Roman" w:eastAsia="Calibri" w:hAnsi="Times New Roman" w:cs="Times New Roman"/>
          <w:sz w:val="24"/>
          <w:szCs w:val="24"/>
          <w:lang w:val="sr-Cyrl-CS" w:eastAsia="en-GB"/>
        </w:rPr>
      </w:pPr>
    </w:p>
    <w:p w14:paraId="41204B46" w14:textId="0B99AED5" w:rsidR="00497F69" w:rsidRPr="00E6312F" w:rsidRDefault="00497F69" w:rsidP="00F419EA">
      <w:pPr>
        <w:spacing w:after="0" w:line="240" w:lineRule="auto"/>
        <w:jc w:val="center"/>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ЗАБРАНА ИСПЛАТЕ ДИВИДЕНДЕ</w:t>
      </w:r>
    </w:p>
    <w:p w14:paraId="21D4C8F1" w14:textId="77777777" w:rsidR="00F419EA" w:rsidRPr="00E6312F" w:rsidRDefault="00F419EA" w:rsidP="00F419EA">
      <w:pPr>
        <w:spacing w:after="0" w:line="240" w:lineRule="auto"/>
        <w:jc w:val="center"/>
        <w:rPr>
          <w:rFonts w:ascii="Times New Roman" w:eastAsia="Calibri" w:hAnsi="Times New Roman" w:cs="Times New Roman"/>
          <w:sz w:val="24"/>
          <w:szCs w:val="24"/>
          <w:lang w:val="sr-Cyrl-CS" w:eastAsia="en-GB"/>
        </w:rPr>
      </w:pPr>
    </w:p>
    <w:p w14:paraId="67F086F2" w14:textId="6DBBABC9" w:rsidR="00497F69" w:rsidRPr="00E6312F" w:rsidRDefault="00F419EA" w:rsidP="00F419EA">
      <w:pPr>
        <w:spacing w:after="0" w:line="240" w:lineRule="auto"/>
        <w:jc w:val="center"/>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Члан 16</w:t>
      </w:r>
      <w:r w:rsidR="00497F69" w:rsidRPr="00E6312F">
        <w:rPr>
          <w:rFonts w:ascii="Times New Roman" w:eastAsia="Calibri" w:hAnsi="Times New Roman" w:cs="Times New Roman"/>
          <w:sz w:val="24"/>
          <w:szCs w:val="24"/>
          <w:lang w:val="sr-Cyrl-CS" w:eastAsia="en-GB"/>
        </w:rPr>
        <w:t>.</w:t>
      </w:r>
    </w:p>
    <w:p w14:paraId="171865A4" w14:textId="2578CE09" w:rsidR="00497F69" w:rsidRPr="00E6312F" w:rsidRDefault="00497F69" w:rsidP="00F419EA">
      <w:pPr>
        <w:spacing w:after="0" w:line="240" w:lineRule="auto"/>
        <w:ind w:firstLine="720"/>
        <w:jc w:val="both"/>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Привредни субјекти у приватном сек</w:t>
      </w:r>
      <w:r w:rsidR="00664B5E" w:rsidRPr="00E6312F">
        <w:rPr>
          <w:rFonts w:ascii="Times New Roman" w:eastAsia="Calibri" w:hAnsi="Times New Roman" w:cs="Times New Roman"/>
          <w:sz w:val="24"/>
          <w:szCs w:val="24"/>
          <w:lang w:val="sr-Cyrl-CS" w:eastAsia="en-GB"/>
        </w:rPr>
        <w:t>тору који се определе</w:t>
      </w:r>
      <w:r w:rsidR="00587F5B" w:rsidRPr="00E6312F">
        <w:rPr>
          <w:rFonts w:ascii="Times New Roman" w:eastAsia="Calibri" w:hAnsi="Times New Roman" w:cs="Times New Roman"/>
          <w:sz w:val="24"/>
          <w:szCs w:val="24"/>
          <w:lang w:val="sr-Cyrl-CS" w:eastAsia="en-GB"/>
        </w:rPr>
        <w:t xml:space="preserve"> за коришћење</w:t>
      </w:r>
      <w:r w:rsidR="00F06CA0" w:rsidRPr="00E6312F">
        <w:rPr>
          <w:rFonts w:ascii="Times New Roman" w:eastAsia="Calibri" w:hAnsi="Times New Roman" w:cs="Times New Roman"/>
          <w:sz w:val="24"/>
          <w:szCs w:val="24"/>
          <w:lang w:val="sr-Cyrl-CS" w:eastAsia="en-GB"/>
        </w:rPr>
        <w:t xml:space="preserve"> фискалних погодности и </w:t>
      </w:r>
      <w:r w:rsidR="00F06CA0" w:rsidRPr="00E6312F">
        <w:rPr>
          <w:rFonts w:ascii="Times New Roman" w:hAnsi="Times New Roman" w:cs="Times New Roman"/>
          <w:sz w:val="24"/>
          <w:szCs w:val="24"/>
          <w:lang w:val="sr-Cyrl-CS"/>
        </w:rPr>
        <w:t>директ</w:t>
      </w:r>
      <w:r w:rsidR="00743CBD" w:rsidRPr="00E6312F">
        <w:rPr>
          <w:rFonts w:ascii="Times New Roman" w:hAnsi="Times New Roman" w:cs="Times New Roman"/>
          <w:sz w:val="24"/>
          <w:szCs w:val="24"/>
          <w:lang w:val="sr-Cyrl-CS"/>
        </w:rPr>
        <w:t>них давања из буџета</w:t>
      </w:r>
      <w:r w:rsidR="00743CBD" w:rsidRPr="00E6312F">
        <w:rPr>
          <w:rFonts w:ascii="Times New Roman" w:eastAsia="Calibri" w:hAnsi="Times New Roman" w:cs="Times New Roman"/>
          <w:sz w:val="24"/>
          <w:szCs w:val="24"/>
          <w:lang w:val="sr-Cyrl-CS" w:eastAsia="en-GB"/>
        </w:rPr>
        <w:t xml:space="preserve"> </w:t>
      </w:r>
      <w:r w:rsidRPr="00E6312F">
        <w:rPr>
          <w:rFonts w:ascii="Times New Roman" w:eastAsia="Calibri" w:hAnsi="Times New Roman" w:cs="Times New Roman"/>
          <w:sz w:val="24"/>
          <w:szCs w:val="24"/>
          <w:lang w:val="sr-Cyrl-CS" w:eastAsia="en-GB"/>
        </w:rPr>
        <w:t>не могу исплаћиват</w:t>
      </w:r>
      <w:r w:rsidR="00E6312F">
        <w:rPr>
          <w:rFonts w:ascii="Times New Roman" w:eastAsia="Calibri" w:hAnsi="Times New Roman" w:cs="Times New Roman"/>
          <w:sz w:val="24"/>
          <w:szCs w:val="24"/>
          <w:lang w:val="sr-Cyrl-CS" w:eastAsia="en-GB"/>
        </w:rPr>
        <w:t>и</w:t>
      </w:r>
      <w:r w:rsidRPr="00E6312F">
        <w:rPr>
          <w:rFonts w:ascii="Times New Roman" w:eastAsia="Calibri" w:hAnsi="Times New Roman" w:cs="Times New Roman"/>
          <w:sz w:val="24"/>
          <w:szCs w:val="24"/>
          <w:lang w:val="sr-Cyrl-CS" w:eastAsia="en-GB"/>
        </w:rPr>
        <w:t xml:space="preserve"> дивиденде до крај</w:t>
      </w:r>
      <w:r w:rsidR="003354C8" w:rsidRPr="00E6312F">
        <w:rPr>
          <w:rFonts w:ascii="Times New Roman" w:eastAsia="Calibri" w:hAnsi="Times New Roman" w:cs="Times New Roman"/>
          <w:sz w:val="24"/>
          <w:szCs w:val="24"/>
          <w:lang w:val="sr-Cyrl-CS" w:eastAsia="en-GB"/>
        </w:rPr>
        <w:t>а 2020. године.</w:t>
      </w:r>
    </w:p>
    <w:p w14:paraId="55AAF888" w14:textId="729BA944" w:rsidR="003354C8" w:rsidRPr="00E6312F" w:rsidRDefault="003354C8" w:rsidP="00F419EA">
      <w:pPr>
        <w:spacing w:after="0" w:line="240" w:lineRule="auto"/>
        <w:ind w:firstLine="720"/>
        <w:jc w:val="both"/>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 xml:space="preserve">У случају да поступе супротно ставу 1. овог члана привредни субјекти у приватном сектору губе </w:t>
      </w:r>
      <w:r w:rsidR="00664B5E" w:rsidRPr="00E6312F">
        <w:rPr>
          <w:rFonts w:ascii="Times New Roman" w:eastAsia="Calibri" w:hAnsi="Times New Roman" w:cs="Times New Roman"/>
          <w:sz w:val="24"/>
          <w:szCs w:val="24"/>
          <w:lang w:val="sr-Cyrl-CS" w:eastAsia="en-GB"/>
        </w:rPr>
        <w:t>право</w:t>
      </w:r>
      <w:r w:rsidR="00664B5E" w:rsidRPr="00E6312F">
        <w:rPr>
          <w:rFonts w:ascii="Times New Roman" w:hAnsi="Times New Roman" w:cs="Times New Roman"/>
          <w:sz w:val="24"/>
          <w:szCs w:val="24"/>
          <w:lang w:val="sr-Cyrl-CS"/>
        </w:rPr>
        <w:t xml:space="preserve"> коришћење фискалних погодности и директних давања прописаних</w:t>
      </w:r>
      <w:r w:rsidR="00664B5E" w:rsidRPr="00E6312F">
        <w:rPr>
          <w:rFonts w:ascii="Times New Roman" w:hAnsi="Times New Roman" w:cs="Times New Roman"/>
          <w:color w:val="FF0000"/>
          <w:sz w:val="24"/>
          <w:szCs w:val="24"/>
          <w:lang w:val="sr-Cyrl-CS"/>
        </w:rPr>
        <w:t xml:space="preserve"> </w:t>
      </w:r>
      <w:r w:rsidR="00664B5E" w:rsidRPr="00E6312F">
        <w:rPr>
          <w:rFonts w:ascii="Times New Roman" w:hAnsi="Times New Roman" w:cs="Times New Roman"/>
          <w:sz w:val="24"/>
          <w:szCs w:val="24"/>
          <w:lang w:val="sr-Cyrl-CS"/>
        </w:rPr>
        <w:t xml:space="preserve">овом уредбом </w:t>
      </w:r>
      <w:r w:rsidRPr="00E6312F">
        <w:rPr>
          <w:rFonts w:ascii="Times New Roman" w:eastAsia="Calibri" w:hAnsi="Times New Roman" w:cs="Times New Roman"/>
          <w:sz w:val="24"/>
          <w:szCs w:val="24"/>
          <w:lang w:val="sr-Cyrl-CS" w:eastAsia="en-GB"/>
        </w:rPr>
        <w:t>и на њих се сходно примењују одредбе члана 12. ове уредбе.</w:t>
      </w:r>
    </w:p>
    <w:p w14:paraId="215C10BB" w14:textId="4864DBC1" w:rsidR="00F06CA0" w:rsidRPr="00E6312F" w:rsidRDefault="00F06CA0" w:rsidP="00F419EA">
      <w:pPr>
        <w:spacing w:after="0" w:line="240" w:lineRule="auto"/>
        <w:ind w:firstLine="720"/>
        <w:jc w:val="both"/>
        <w:rPr>
          <w:rFonts w:ascii="Times New Roman" w:eastAsia="Calibri" w:hAnsi="Times New Roman" w:cs="Times New Roman"/>
          <w:sz w:val="24"/>
          <w:szCs w:val="24"/>
          <w:lang w:val="sr-Cyrl-CS" w:eastAsia="en-GB"/>
        </w:rPr>
      </w:pPr>
      <w:r w:rsidRPr="00E6312F">
        <w:rPr>
          <w:rFonts w:ascii="Times New Roman" w:eastAsia="Calibri" w:hAnsi="Times New Roman" w:cs="Times New Roman"/>
          <w:sz w:val="24"/>
          <w:szCs w:val="24"/>
          <w:lang w:val="sr-Cyrl-CS" w:eastAsia="en-GB"/>
        </w:rPr>
        <w:t>Забрана из овог члана се не односи на исплату дивиденде у акцијама, односно уделима исплатиоца дивиденде.</w:t>
      </w:r>
    </w:p>
    <w:p w14:paraId="00D61783" w14:textId="5CFC49E0" w:rsidR="00497F69" w:rsidRPr="00E6312F" w:rsidRDefault="003354C8" w:rsidP="00F419EA">
      <w:pPr>
        <w:spacing w:after="0" w:line="240" w:lineRule="auto"/>
        <w:jc w:val="both"/>
        <w:rPr>
          <w:rFonts w:ascii="Times New Roman" w:hAnsi="Times New Roman" w:cs="Times New Roman"/>
          <w:sz w:val="24"/>
          <w:szCs w:val="24"/>
          <w:lang w:val="sr-Cyrl-CS"/>
        </w:rPr>
      </w:pPr>
      <w:r w:rsidRPr="00E6312F">
        <w:rPr>
          <w:rFonts w:ascii="Times New Roman" w:eastAsia="Calibri" w:hAnsi="Times New Roman" w:cs="Times New Roman"/>
          <w:sz w:val="24"/>
          <w:szCs w:val="24"/>
          <w:lang w:val="sr-Cyrl-CS" w:eastAsia="en-GB"/>
        </w:rPr>
        <w:t xml:space="preserve"> </w:t>
      </w:r>
    </w:p>
    <w:p w14:paraId="509029F4" w14:textId="53BA2E90" w:rsidR="00106AC7" w:rsidRPr="00E6312F" w:rsidRDefault="00106AC7" w:rsidP="00F419EA">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КАЗНЕНЕ ОДРЕДБЕ</w:t>
      </w:r>
    </w:p>
    <w:p w14:paraId="28991D8F" w14:textId="77777777" w:rsidR="00F419EA" w:rsidRPr="00E6312F" w:rsidRDefault="00F419EA" w:rsidP="00F419EA">
      <w:pPr>
        <w:spacing w:after="0" w:line="240" w:lineRule="auto"/>
        <w:jc w:val="center"/>
        <w:rPr>
          <w:rFonts w:ascii="Times New Roman" w:hAnsi="Times New Roman" w:cs="Times New Roman"/>
          <w:sz w:val="24"/>
          <w:szCs w:val="24"/>
          <w:lang w:val="sr-Cyrl-CS"/>
        </w:rPr>
      </w:pPr>
    </w:p>
    <w:p w14:paraId="45A6594C" w14:textId="4352D685" w:rsidR="00106AC7" w:rsidRPr="00E6312F" w:rsidRDefault="00142D1D" w:rsidP="00F419EA">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 xml:space="preserve">Члан </w:t>
      </w:r>
      <w:r w:rsidR="00F419EA" w:rsidRPr="00E6312F">
        <w:rPr>
          <w:rFonts w:ascii="Times New Roman" w:hAnsi="Times New Roman" w:cs="Times New Roman"/>
          <w:sz w:val="24"/>
          <w:szCs w:val="24"/>
          <w:lang w:val="sr-Cyrl-CS"/>
        </w:rPr>
        <w:t>17</w:t>
      </w:r>
      <w:r w:rsidR="00C324C4" w:rsidRPr="00E6312F">
        <w:rPr>
          <w:rFonts w:ascii="Times New Roman" w:hAnsi="Times New Roman" w:cs="Times New Roman"/>
          <w:sz w:val="24"/>
          <w:szCs w:val="24"/>
          <w:lang w:val="sr-Cyrl-CS"/>
        </w:rPr>
        <w:t>.</w:t>
      </w:r>
    </w:p>
    <w:p w14:paraId="2F258874" w14:textId="000A1159" w:rsidR="00464C32" w:rsidRPr="00E6312F" w:rsidRDefault="00C0068B" w:rsidP="00F419EA">
      <w:pPr>
        <w:spacing w:after="0" w:line="240" w:lineRule="auto"/>
        <w:ind w:firstLine="720"/>
        <w:contextualSpacing/>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Привредни субјекат</w:t>
      </w:r>
      <w:r w:rsidR="006751A4" w:rsidRPr="00E6312F">
        <w:rPr>
          <w:rFonts w:ascii="Times New Roman" w:hAnsi="Times New Roman" w:cs="Times New Roman"/>
          <w:color w:val="000000"/>
          <w:sz w:val="24"/>
          <w:szCs w:val="24"/>
          <w:lang w:val="sr-Cyrl-CS"/>
        </w:rPr>
        <w:t xml:space="preserve"> у приватном сектору који</w:t>
      </w:r>
      <w:r w:rsidR="00B1210B" w:rsidRPr="00E6312F">
        <w:rPr>
          <w:rFonts w:ascii="Times New Roman" w:hAnsi="Times New Roman" w:cs="Times New Roman"/>
          <w:color w:val="000000"/>
          <w:sz w:val="24"/>
          <w:szCs w:val="24"/>
          <w:lang w:val="sr-Cyrl-CS"/>
        </w:rPr>
        <w:t xml:space="preserve"> </w:t>
      </w:r>
      <w:r w:rsidR="006751A4" w:rsidRPr="00E6312F">
        <w:rPr>
          <w:rFonts w:ascii="Times New Roman" w:hAnsi="Times New Roman" w:cs="Times New Roman"/>
          <w:color w:val="000000"/>
          <w:sz w:val="24"/>
          <w:szCs w:val="24"/>
          <w:lang w:val="sr-Cyrl-CS"/>
        </w:rPr>
        <w:t>оствари право на директна давања иако на то нема право у складу са овом уредбом</w:t>
      </w:r>
      <w:r w:rsidR="00B1210B" w:rsidRPr="00E6312F">
        <w:rPr>
          <w:rFonts w:ascii="Times New Roman" w:hAnsi="Times New Roman" w:cs="Times New Roman"/>
          <w:color w:val="000000"/>
          <w:sz w:val="24"/>
          <w:szCs w:val="24"/>
          <w:lang w:val="sr-Cyrl-CS"/>
        </w:rPr>
        <w:t>, ненаменски користи ова средства</w:t>
      </w:r>
      <w:r w:rsidR="006751A4" w:rsidRPr="00E6312F">
        <w:rPr>
          <w:rFonts w:ascii="Times New Roman" w:hAnsi="Times New Roman" w:cs="Times New Roman"/>
          <w:color w:val="000000"/>
          <w:sz w:val="24"/>
          <w:szCs w:val="24"/>
          <w:lang w:val="sr-Cyrl-CS"/>
        </w:rPr>
        <w:t xml:space="preserve"> или изгуби право на директна давања и не врати износ примљених директних давања у целости заједно са </w:t>
      </w:r>
      <w:proofErr w:type="spellStart"/>
      <w:r w:rsidR="006751A4" w:rsidRPr="00E6312F">
        <w:rPr>
          <w:rFonts w:ascii="Times New Roman" w:hAnsi="Times New Roman" w:cs="Times New Roman"/>
          <w:color w:val="000000"/>
          <w:sz w:val="24"/>
          <w:szCs w:val="24"/>
          <w:lang w:val="sr-Cyrl-CS"/>
        </w:rPr>
        <w:t>припадајућом</w:t>
      </w:r>
      <w:proofErr w:type="spellEnd"/>
      <w:r w:rsidR="006751A4" w:rsidRPr="00E6312F">
        <w:rPr>
          <w:rFonts w:ascii="Times New Roman" w:hAnsi="Times New Roman" w:cs="Times New Roman"/>
          <w:color w:val="000000"/>
          <w:sz w:val="24"/>
          <w:szCs w:val="24"/>
          <w:lang w:val="sr-Cyrl-CS"/>
        </w:rPr>
        <w:t xml:space="preserve"> каматом</w:t>
      </w:r>
      <w:r w:rsidRPr="00E6312F">
        <w:rPr>
          <w:rFonts w:ascii="Times New Roman" w:hAnsi="Times New Roman" w:cs="Times New Roman"/>
          <w:color w:val="000000"/>
          <w:sz w:val="24"/>
          <w:szCs w:val="24"/>
          <w:lang w:val="sr-Cyrl-CS"/>
        </w:rPr>
        <w:t xml:space="preserve"> до покретања поступка контроле</w:t>
      </w:r>
      <w:r w:rsidR="006751A4" w:rsidRPr="00E6312F">
        <w:rPr>
          <w:rFonts w:ascii="Times New Roman" w:hAnsi="Times New Roman" w:cs="Times New Roman"/>
          <w:color w:val="000000"/>
          <w:sz w:val="24"/>
          <w:szCs w:val="24"/>
          <w:lang w:val="sr-Cyrl-CS"/>
        </w:rPr>
        <w:t>, казниће се за прекршај новчаном казном у висини од 30 - 70% примљених директних давања</w:t>
      </w:r>
      <w:r w:rsidRPr="00E6312F">
        <w:rPr>
          <w:rFonts w:ascii="Times New Roman" w:hAnsi="Times New Roman" w:cs="Times New Roman"/>
          <w:color w:val="000000"/>
          <w:sz w:val="24"/>
          <w:szCs w:val="24"/>
          <w:lang w:val="sr-Cyrl-CS"/>
        </w:rPr>
        <w:t>, а не мање од 500.000 динара за правно лице, односно 100.000 динара за предузетника.</w:t>
      </w:r>
    </w:p>
    <w:p w14:paraId="05D8260F" w14:textId="76C6026B" w:rsidR="00CC7297" w:rsidRPr="00E6312F" w:rsidRDefault="00CC7297"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За прекршај из става 1. овог члана</w:t>
      </w:r>
      <w:r w:rsidR="00F6661F" w:rsidRPr="00E6312F">
        <w:rPr>
          <w:rFonts w:ascii="Times New Roman" w:hAnsi="Times New Roman" w:cs="Times New Roman"/>
          <w:sz w:val="24"/>
          <w:szCs w:val="24"/>
          <w:lang w:val="sr-Cyrl-CS"/>
        </w:rPr>
        <w:t xml:space="preserve"> казниће се одговорно лице у правном лицу новч</w:t>
      </w:r>
      <w:r w:rsidR="00F419EA" w:rsidRPr="00E6312F">
        <w:rPr>
          <w:rFonts w:ascii="Times New Roman" w:hAnsi="Times New Roman" w:cs="Times New Roman"/>
          <w:sz w:val="24"/>
          <w:szCs w:val="24"/>
          <w:lang w:val="sr-Cyrl-CS"/>
        </w:rPr>
        <w:t>аном казном у износу од 50.000 до</w:t>
      </w:r>
      <w:r w:rsidR="00F6661F" w:rsidRPr="00E6312F">
        <w:rPr>
          <w:rFonts w:ascii="Times New Roman" w:hAnsi="Times New Roman" w:cs="Times New Roman"/>
          <w:sz w:val="24"/>
          <w:szCs w:val="24"/>
          <w:lang w:val="sr-Cyrl-CS"/>
        </w:rPr>
        <w:t xml:space="preserve"> 100.000 динара.</w:t>
      </w:r>
    </w:p>
    <w:p w14:paraId="25B559A2" w14:textId="77777777" w:rsidR="00E27C8B" w:rsidRPr="00E6312F" w:rsidRDefault="00E27C8B" w:rsidP="00F419EA">
      <w:pPr>
        <w:spacing w:after="0" w:line="240" w:lineRule="auto"/>
        <w:jc w:val="center"/>
        <w:rPr>
          <w:rFonts w:ascii="Times New Roman" w:hAnsi="Times New Roman" w:cs="Times New Roman"/>
          <w:color w:val="000000"/>
          <w:sz w:val="24"/>
          <w:szCs w:val="24"/>
          <w:lang w:val="sr-Cyrl-CS"/>
        </w:rPr>
      </w:pPr>
    </w:p>
    <w:p w14:paraId="6FE3F31F" w14:textId="78E576DC" w:rsidR="00C0068B" w:rsidRPr="00E6312F" w:rsidRDefault="003354C8" w:rsidP="00F419EA">
      <w:pPr>
        <w:spacing w:after="0" w:line="240" w:lineRule="auto"/>
        <w:jc w:val="center"/>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Члан</w:t>
      </w:r>
      <w:r w:rsidR="00C324C4" w:rsidRPr="00E6312F">
        <w:rPr>
          <w:rFonts w:ascii="Times New Roman" w:hAnsi="Times New Roman" w:cs="Times New Roman"/>
          <w:color w:val="000000"/>
          <w:sz w:val="24"/>
          <w:szCs w:val="24"/>
          <w:lang w:val="sr-Cyrl-CS"/>
        </w:rPr>
        <w:t xml:space="preserve"> </w:t>
      </w:r>
      <w:r w:rsidR="00F419EA" w:rsidRPr="00E6312F">
        <w:rPr>
          <w:rFonts w:ascii="Times New Roman" w:hAnsi="Times New Roman" w:cs="Times New Roman"/>
          <w:sz w:val="24"/>
          <w:szCs w:val="24"/>
          <w:lang w:val="sr-Cyrl-CS"/>
        </w:rPr>
        <w:t>18</w:t>
      </w:r>
      <w:r w:rsidR="00C324C4" w:rsidRPr="00E6312F">
        <w:rPr>
          <w:rFonts w:ascii="Times New Roman" w:hAnsi="Times New Roman" w:cs="Times New Roman"/>
          <w:sz w:val="24"/>
          <w:szCs w:val="24"/>
          <w:lang w:val="sr-Cyrl-CS"/>
        </w:rPr>
        <w:t>.</w:t>
      </w:r>
    </w:p>
    <w:p w14:paraId="64038D27" w14:textId="29C5B36E" w:rsidR="00464C32" w:rsidRPr="00E6312F" w:rsidRDefault="00C0068B" w:rsidP="00F419EA">
      <w:pPr>
        <w:spacing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color w:val="000000"/>
          <w:sz w:val="24"/>
          <w:szCs w:val="24"/>
          <w:lang w:val="sr-Cyrl-CS"/>
        </w:rPr>
        <w:t xml:space="preserve">Привредни субјекат у приватном сектору који оствари право на одлагање плаћања јавних прихода иако на то нема право у складу са овом уредбом или изгуби право на одлагање плаћања прихода у складу са чланом 12. ове </w:t>
      </w:r>
      <w:r w:rsidR="00F6661F" w:rsidRPr="00E6312F">
        <w:rPr>
          <w:rFonts w:ascii="Times New Roman" w:hAnsi="Times New Roman" w:cs="Times New Roman"/>
          <w:sz w:val="24"/>
          <w:szCs w:val="24"/>
          <w:lang w:val="sr-Cyrl-CS"/>
        </w:rPr>
        <w:t>у</w:t>
      </w:r>
      <w:r w:rsidRPr="00E6312F">
        <w:rPr>
          <w:rFonts w:ascii="Times New Roman" w:hAnsi="Times New Roman" w:cs="Times New Roman"/>
          <w:color w:val="000000"/>
          <w:sz w:val="24"/>
          <w:szCs w:val="24"/>
          <w:lang w:val="sr-Cyrl-CS"/>
        </w:rPr>
        <w:t xml:space="preserve">редбе и исте не плати у целости заједно са </w:t>
      </w:r>
      <w:proofErr w:type="spellStart"/>
      <w:r w:rsidRPr="00E6312F">
        <w:rPr>
          <w:rFonts w:ascii="Times New Roman" w:hAnsi="Times New Roman" w:cs="Times New Roman"/>
          <w:color w:val="000000"/>
          <w:sz w:val="24"/>
          <w:szCs w:val="24"/>
          <w:lang w:val="sr-Cyrl-CS"/>
        </w:rPr>
        <w:t>припадајућом</w:t>
      </w:r>
      <w:proofErr w:type="spellEnd"/>
      <w:r w:rsidRPr="00E6312F">
        <w:rPr>
          <w:rFonts w:ascii="Times New Roman" w:hAnsi="Times New Roman" w:cs="Times New Roman"/>
          <w:color w:val="000000"/>
          <w:sz w:val="24"/>
          <w:szCs w:val="24"/>
          <w:lang w:val="sr-Cyrl-CS"/>
        </w:rPr>
        <w:t xml:space="preserve"> каматом до покретања поступка</w:t>
      </w:r>
      <w:r w:rsidR="00C324C4" w:rsidRPr="00E6312F">
        <w:rPr>
          <w:rFonts w:ascii="Times New Roman" w:hAnsi="Times New Roman" w:cs="Times New Roman"/>
          <w:color w:val="000000"/>
          <w:sz w:val="24"/>
          <w:szCs w:val="24"/>
          <w:lang w:val="sr-Cyrl-CS"/>
        </w:rPr>
        <w:t xml:space="preserve"> </w:t>
      </w:r>
      <w:r w:rsidRPr="00E6312F">
        <w:rPr>
          <w:rFonts w:ascii="Times New Roman" w:hAnsi="Times New Roman" w:cs="Times New Roman"/>
          <w:color w:val="000000"/>
          <w:sz w:val="24"/>
          <w:szCs w:val="24"/>
          <w:lang w:val="sr-Cyrl-CS"/>
        </w:rPr>
        <w:t xml:space="preserve">контроле, казниће се </w:t>
      </w:r>
      <w:r w:rsidRPr="00E6312F">
        <w:rPr>
          <w:rFonts w:ascii="Times New Roman" w:hAnsi="Times New Roman" w:cs="Times New Roman"/>
          <w:color w:val="000000"/>
          <w:sz w:val="24"/>
          <w:szCs w:val="24"/>
          <w:lang w:val="sr-Cyrl-CS"/>
        </w:rPr>
        <w:lastRenderedPageBreak/>
        <w:t>за прекршај новчаном казном у висини од 20 - 50% износа одложених јавних прихода, а не мање од 250.000 динара за правно лице, односно 50.000 динара за предузетника.</w:t>
      </w:r>
    </w:p>
    <w:p w14:paraId="72ACB470" w14:textId="077EEB68" w:rsidR="00F6661F" w:rsidRPr="00E6312F" w:rsidRDefault="00F6661F" w:rsidP="00F419EA">
      <w:pPr>
        <w:spacing w:after="0" w:line="240" w:lineRule="auto"/>
        <w:ind w:firstLine="720"/>
        <w:contextualSpacing/>
        <w:jc w:val="both"/>
        <w:rPr>
          <w:rFonts w:ascii="Times New Roman" w:hAnsi="Times New Roman" w:cs="Times New Roman"/>
          <w:sz w:val="24"/>
          <w:szCs w:val="24"/>
          <w:lang w:val="sr-Cyrl-CS"/>
        </w:rPr>
      </w:pPr>
      <w:r w:rsidRPr="00E6312F">
        <w:rPr>
          <w:rFonts w:ascii="Times New Roman" w:hAnsi="Times New Roman" w:cs="Times New Roman"/>
          <w:sz w:val="24"/>
          <w:szCs w:val="24"/>
          <w:lang w:val="sr-Cyrl-CS"/>
        </w:rPr>
        <w:t>За прекршај из става 1. овог члана казниће се одговорно лице у правном лицу новч</w:t>
      </w:r>
      <w:r w:rsidR="00F419EA" w:rsidRPr="00E6312F">
        <w:rPr>
          <w:rFonts w:ascii="Times New Roman" w:hAnsi="Times New Roman" w:cs="Times New Roman"/>
          <w:sz w:val="24"/>
          <w:szCs w:val="24"/>
          <w:lang w:val="sr-Cyrl-CS"/>
        </w:rPr>
        <w:t>аном казном у износу од 25.000 до</w:t>
      </w:r>
      <w:r w:rsidRPr="00E6312F">
        <w:rPr>
          <w:rFonts w:ascii="Times New Roman" w:hAnsi="Times New Roman" w:cs="Times New Roman"/>
          <w:sz w:val="24"/>
          <w:szCs w:val="24"/>
          <w:lang w:val="sr-Cyrl-CS"/>
        </w:rPr>
        <w:t xml:space="preserve"> 50.000 динара.</w:t>
      </w:r>
    </w:p>
    <w:p w14:paraId="0043E489" w14:textId="77777777" w:rsidR="00142D1D" w:rsidRPr="00E6312F" w:rsidRDefault="00142D1D" w:rsidP="00F419EA">
      <w:pPr>
        <w:spacing w:after="0" w:line="240" w:lineRule="auto"/>
        <w:jc w:val="both"/>
        <w:rPr>
          <w:rFonts w:ascii="Times New Roman" w:hAnsi="Times New Roman" w:cs="Times New Roman"/>
          <w:sz w:val="24"/>
          <w:szCs w:val="24"/>
          <w:lang w:val="sr-Cyrl-CS"/>
        </w:rPr>
      </w:pPr>
    </w:p>
    <w:p w14:paraId="47A2FA7D" w14:textId="2B19978D" w:rsidR="00880A2C" w:rsidRPr="00E6312F" w:rsidRDefault="00106AC7" w:rsidP="00F419EA">
      <w:pPr>
        <w:spacing w:after="0" w:line="240" w:lineRule="auto"/>
        <w:jc w:val="center"/>
        <w:rPr>
          <w:rFonts w:ascii="Times New Roman" w:hAnsi="Times New Roman" w:cs="Times New Roman"/>
          <w:sz w:val="24"/>
          <w:szCs w:val="24"/>
          <w:lang w:val="sr-Cyrl-CS"/>
        </w:rPr>
      </w:pPr>
      <w:r w:rsidRPr="00E6312F">
        <w:rPr>
          <w:rFonts w:ascii="Times New Roman" w:hAnsi="Times New Roman" w:cs="Times New Roman"/>
          <w:sz w:val="24"/>
          <w:szCs w:val="24"/>
          <w:lang w:val="sr-Cyrl-CS"/>
        </w:rPr>
        <w:t>ПРЕЛАЗНЕ И ЗАВРШНЕ ОДРЕДБЕ</w:t>
      </w:r>
    </w:p>
    <w:p w14:paraId="0FD7BA7E" w14:textId="77777777" w:rsidR="00F419EA" w:rsidRPr="00E6312F" w:rsidRDefault="00F419EA" w:rsidP="00F419EA">
      <w:pPr>
        <w:spacing w:after="0" w:line="240" w:lineRule="auto"/>
        <w:jc w:val="center"/>
        <w:rPr>
          <w:rFonts w:ascii="Times New Roman" w:hAnsi="Times New Roman" w:cs="Times New Roman"/>
          <w:sz w:val="24"/>
          <w:szCs w:val="24"/>
          <w:lang w:val="sr-Cyrl-CS"/>
        </w:rPr>
      </w:pPr>
    </w:p>
    <w:p w14:paraId="35EC5CCB" w14:textId="69CB5A3C" w:rsidR="003E0CD4" w:rsidRPr="00E6312F" w:rsidRDefault="00C7223F" w:rsidP="00F419EA">
      <w:pPr>
        <w:spacing w:after="0" w:line="240" w:lineRule="auto"/>
        <w:jc w:val="center"/>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Члан</w:t>
      </w:r>
      <w:r w:rsidR="00F419EA" w:rsidRPr="00E6312F">
        <w:rPr>
          <w:rFonts w:ascii="Times New Roman" w:hAnsi="Times New Roman" w:cs="Times New Roman"/>
          <w:color w:val="000000"/>
          <w:sz w:val="24"/>
          <w:szCs w:val="24"/>
          <w:lang w:val="sr-Cyrl-CS"/>
        </w:rPr>
        <w:t xml:space="preserve"> 19</w:t>
      </w:r>
      <w:r w:rsidR="003E0CD4" w:rsidRPr="00E6312F">
        <w:rPr>
          <w:rFonts w:ascii="Times New Roman" w:hAnsi="Times New Roman" w:cs="Times New Roman"/>
          <w:color w:val="000000"/>
          <w:sz w:val="24"/>
          <w:szCs w:val="24"/>
          <w:lang w:val="sr-Cyrl-CS"/>
        </w:rPr>
        <w:t>.</w:t>
      </w:r>
    </w:p>
    <w:p w14:paraId="5C3EC642" w14:textId="14C311FF" w:rsidR="003E0CD4" w:rsidRPr="00E6312F" w:rsidRDefault="003E0CD4" w:rsidP="00F419EA">
      <w:pPr>
        <w:spacing w:after="0" w:line="240" w:lineRule="auto"/>
        <w:ind w:firstLine="720"/>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 xml:space="preserve">Разврставање привредних </w:t>
      </w:r>
      <w:r w:rsidR="00F419EA" w:rsidRPr="00E6312F">
        <w:rPr>
          <w:rFonts w:ascii="Times New Roman" w:hAnsi="Times New Roman" w:cs="Times New Roman"/>
          <w:color w:val="000000"/>
          <w:sz w:val="24"/>
          <w:szCs w:val="24"/>
          <w:lang w:val="sr-Cyrl-CS"/>
        </w:rPr>
        <w:t>субјеката за потребе примене</w:t>
      </w:r>
      <w:r w:rsidRPr="00E6312F">
        <w:rPr>
          <w:rFonts w:ascii="Times New Roman" w:hAnsi="Times New Roman" w:cs="Times New Roman"/>
          <w:color w:val="000000"/>
          <w:sz w:val="24"/>
          <w:szCs w:val="24"/>
          <w:lang w:val="sr-Cyrl-CS"/>
        </w:rPr>
        <w:t xml:space="preserve"> ове уредбе врши се на основу финансијских извештаја за 2018. годину, а лица основана током 2019</w:t>
      </w:r>
      <w:r w:rsidR="00F419EA" w:rsidRPr="00E6312F">
        <w:rPr>
          <w:rFonts w:ascii="Times New Roman" w:hAnsi="Times New Roman" w:cs="Times New Roman"/>
          <w:color w:val="000000"/>
          <w:sz w:val="24"/>
          <w:szCs w:val="24"/>
          <w:lang w:val="sr-Cyrl-CS"/>
        </w:rPr>
        <w:t>.</w:t>
      </w:r>
      <w:r w:rsidRPr="00E6312F">
        <w:rPr>
          <w:rFonts w:ascii="Times New Roman" w:hAnsi="Times New Roman" w:cs="Times New Roman"/>
          <w:color w:val="000000"/>
          <w:sz w:val="24"/>
          <w:szCs w:val="24"/>
          <w:lang w:val="sr-Cyrl-CS"/>
        </w:rPr>
        <w:t xml:space="preserve"> и 2020. године сматрају се малим правним лицима.</w:t>
      </w:r>
      <w:r w:rsidR="00C7223F" w:rsidRPr="00E6312F">
        <w:rPr>
          <w:rFonts w:ascii="Times New Roman" w:hAnsi="Times New Roman" w:cs="Times New Roman"/>
          <w:color w:val="000000"/>
          <w:sz w:val="24"/>
          <w:szCs w:val="24"/>
          <w:lang w:val="sr-Cyrl-CS"/>
        </w:rPr>
        <w:t xml:space="preserve"> </w:t>
      </w:r>
    </w:p>
    <w:p w14:paraId="1A9632D7" w14:textId="77777777" w:rsidR="00F419EA" w:rsidRPr="00E6312F" w:rsidRDefault="00F419EA" w:rsidP="00F419EA">
      <w:pPr>
        <w:spacing w:after="0" w:line="240" w:lineRule="auto"/>
        <w:ind w:firstLine="720"/>
        <w:jc w:val="both"/>
        <w:rPr>
          <w:rFonts w:ascii="Times New Roman" w:hAnsi="Times New Roman" w:cs="Times New Roman"/>
          <w:color w:val="000000"/>
          <w:sz w:val="24"/>
          <w:szCs w:val="24"/>
          <w:lang w:val="sr-Cyrl-CS"/>
        </w:rPr>
      </w:pPr>
    </w:p>
    <w:p w14:paraId="52707962" w14:textId="0C48E6DD" w:rsidR="00484B6F" w:rsidRPr="00E6312F" w:rsidRDefault="003E0CD4" w:rsidP="00225BAD">
      <w:pPr>
        <w:spacing w:after="120" w:line="240" w:lineRule="auto"/>
        <w:jc w:val="center"/>
        <w:rPr>
          <w:rFonts w:ascii="Times New Roman" w:hAnsi="Times New Roman" w:cs="Times New Roman"/>
          <w:sz w:val="24"/>
          <w:szCs w:val="24"/>
          <w:lang w:val="sr-Cyrl-CS"/>
        </w:rPr>
      </w:pPr>
      <w:r w:rsidRPr="00E6312F">
        <w:rPr>
          <w:rFonts w:ascii="Times New Roman" w:hAnsi="Times New Roman" w:cs="Times New Roman"/>
          <w:color w:val="000000"/>
          <w:sz w:val="24"/>
          <w:szCs w:val="24"/>
          <w:lang w:val="sr-Cyrl-CS"/>
        </w:rPr>
        <w:t xml:space="preserve">Члан </w:t>
      </w:r>
      <w:r w:rsidR="00F419EA" w:rsidRPr="00E6312F">
        <w:rPr>
          <w:rFonts w:ascii="Times New Roman" w:hAnsi="Times New Roman" w:cs="Times New Roman"/>
          <w:sz w:val="24"/>
          <w:szCs w:val="24"/>
          <w:lang w:val="sr-Cyrl-CS"/>
        </w:rPr>
        <w:t>20</w:t>
      </w:r>
      <w:r w:rsidR="00C324C4" w:rsidRPr="00E6312F">
        <w:rPr>
          <w:rFonts w:ascii="Times New Roman" w:hAnsi="Times New Roman" w:cs="Times New Roman"/>
          <w:sz w:val="24"/>
          <w:szCs w:val="24"/>
          <w:lang w:val="sr-Cyrl-CS"/>
        </w:rPr>
        <w:t>.</w:t>
      </w:r>
    </w:p>
    <w:p w14:paraId="09EF0B58" w14:textId="753A3C9D" w:rsidR="00464C32" w:rsidRPr="00E6312F" w:rsidRDefault="001041C1" w:rsidP="00225BAD">
      <w:pPr>
        <w:spacing w:after="150" w:line="240" w:lineRule="auto"/>
        <w:ind w:firstLine="720"/>
        <w:jc w:val="both"/>
        <w:rPr>
          <w:rFonts w:ascii="Times New Roman" w:hAnsi="Times New Roman" w:cs="Times New Roman"/>
          <w:color w:val="000000"/>
          <w:sz w:val="24"/>
          <w:szCs w:val="24"/>
          <w:lang w:val="sr-Cyrl-CS"/>
        </w:rPr>
      </w:pPr>
      <w:r w:rsidRPr="00E6312F">
        <w:rPr>
          <w:rFonts w:ascii="Times New Roman" w:hAnsi="Times New Roman" w:cs="Times New Roman"/>
          <w:color w:val="000000"/>
          <w:sz w:val="24"/>
          <w:szCs w:val="24"/>
          <w:lang w:val="sr-Cyrl-CS"/>
        </w:rPr>
        <w:t>Ова уредба ступа на снагу даном објављивања у „Службеном гласнику Републике Србије”</w:t>
      </w:r>
      <w:r w:rsidR="000E608B" w:rsidRPr="00E6312F">
        <w:rPr>
          <w:rFonts w:ascii="Times New Roman" w:hAnsi="Times New Roman" w:cs="Times New Roman"/>
          <w:color w:val="000000"/>
          <w:sz w:val="24"/>
          <w:szCs w:val="24"/>
          <w:lang w:val="sr-Cyrl-CS"/>
        </w:rPr>
        <w:t>.</w:t>
      </w:r>
    </w:p>
    <w:p w14:paraId="56343650" w14:textId="2C148ED4" w:rsidR="00251E07" w:rsidRPr="00E6312F" w:rsidRDefault="00251E07" w:rsidP="00225BAD">
      <w:pPr>
        <w:spacing w:after="150" w:line="240" w:lineRule="auto"/>
        <w:ind w:firstLine="720"/>
        <w:jc w:val="both"/>
        <w:rPr>
          <w:rFonts w:ascii="Times New Roman" w:hAnsi="Times New Roman" w:cs="Times New Roman"/>
          <w:color w:val="000000"/>
          <w:sz w:val="24"/>
          <w:szCs w:val="24"/>
          <w:lang w:val="sr-Cyrl-CS"/>
        </w:rPr>
      </w:pPr>
    </w:p>
    <w:p w14:paraId="30260095" w14:textId="42798296" w:rsidR="0032604E" w:rsidRPr="0032604E" w:rsidRDefault="0032604E" w:rsidP="0032604E">
      <w:pPr>
        <w:spacing w:after="0" w:line="240" w:lineRule="auto"/>
        <w:rPr>
          <w:rFonts w:ascii="Times New Roman" w:hAnsi="Times New Roman" w:cs="Times New Roman"/>
          <w:sz w:val="24"/>
          <w:szCs w:val="24"/>
          <w:lang w:val="sr-Cyrl-RS"/>
        </w:rPr>
      </w:pPr>
      <w:r w:rsidRPr="0032604E">
        <w:rPr>
          <w:rFonts w:ascii="Times New Roman" w:hAnsi="Times New Roman" w:cs="Times New Roman"/>
          <w:sz w:val="24"/>
          <w:szCs w:val="24"/>
          <w:lang w:val="sr-Cyrl-CS"/>
        </w:rPr>
        <w:t xml:space="preserve">05 Број: </w:t>
      </w:r>
      <w:r>
        <w:rPr>
          <w:rFonts w:ascii="Times New Roman" w:hAnsi="Times New Roman" w:cs="Times New Roman"/>
          <w:sz w:val="24"/>
          <w:szCs w:val="24"/>
          <w:lang w:val="sr-Cyrl-RS"/>
        </w:rPr>
        <w:t>53</w:t>
      </w:r>
      <w:r w:rsidRPr="0032604E">
        <w:rPr>
          <w:rFonts w:ascii="Times New Roman" w:hAnsi="Times New Roman" w:cs="Times New Roman"/>
          <w:sz w:val="24"/>
          <w:szCs w:val="24"/>
          <w:lang w:val="sr-Cyrl-CS"/>
        </w:rPr>
        <w:t>-</w:t>
      </w:r>
      <w:r w:rsidRPr="0032604E">
        <w:rPr>
          <w:rFonts w:ascii="Times New Roman" w:hAnsi="Times New Roman" w:cs="Times New Roman"/>
          <w:sz w:val="24"/>
          <w:szCs w:val="24"/>
          <w:lang w:val="sr-Cyrl-RS"/>
        </w:rPr>
        <w:t>31</w:t>
      </w:r>
      <w:r>
        <w:rPr>
          <w:rFonts w:ascii="Times New Roman" w:hAnsi="Times New Roman" w:cs="Times New Roman"/>
          <w:sz w:val="24"/>
          <w:szCs w:val="24"/>
          <w:lang w:val="sr-Cyrl-RS"/>
        </w:rPr>
        <w:t>19</w:t>
      </w:r>
      <w:r w:rsidRPr="0032604E">
        <w:rPr>
          <w:rFonts w:ascii="Times New Roman" w:hAnsi="Times New Roman" w:cs="Times New Roman"/>
          <w:sz w:val="24"/>
          <w:szCs w:val="24"/>
          <w:lang w:val="sr-Latn-CS"/>
        </w:rPr>
        <w:t>/2020</w:t>
      </w:r>
    </w:p>
    <w:p w14:paraId="3CF1104C" w14:textId="77777777" w:rsidR="0032604E" w:rsidRPr="0032604E" w:rsidRDefault="0032604E" w:rsidP="0032604E">
      <w:pPr>
        <w:spacing w:after="0" w:line="240" w:lineRule="auto"/>
        <w:rPr>
          <w:rFonts w:ascii="Times New Roman" w:hAnsi="Times New Roman" w:cs="Times New Roman"/>
          <w:sz w:val="24"/>
          <w:szCs w:val="24"/>
          <w:lang w:val="sr-Cyrl-CS"/>
        </w:rPr>
      </w:pPr>
      <w:r w:rsidRPr="0032604E">
        <w:rPr>
          <w:rFonts w:ascii="Times New Roman" w:hAnsi="Times New Roman" w:cs="Times New Roman"/>
          <w:sz w:val="24"/>
          <w:szCs w:val="24"/>
          <w:lang w:val="sr-Cyrl-CS"/>
        </w:rPr>
        <w:t xml:space="preserve">У Београду, </w:t>
      </w:r>
      <w:r w:rsidRPr="0032604E">
        <w:rPr>
          <w:rFonts w:ascii="Times New Roman" w:hAnsi="Times New Roman" w:cs="Times New Roman"/>
          <w:sz w:val="24"/>
          <w:szCs w:val="24"/>
          <w:lang w:val="sr-Latn-RS"/>
        </w:rPr>
        <w:t>10</w:t>
      </w:r>
      <w:r w:rsidRPr="0032604E">
        <w:rPr>
          <w:rFonts w:ascii="Times New Roman" w:hAnsi="Times New Roman" w:cs="Times New Roman"/>
          <w:sz w:val="24"/>
          <w:szCs w:val="24"/>
          <w:lang w:val="sr-Cyrl-CS"/>
        </w:rPr>
        <w:t>. априла 2020. године</w:t>
      </w:r>
    </w:p>
    <w:p w14:paraId="070B07FC" w14:textId="77777777" w:rsidR="0032604E" w:rsidRPr="0032604E" w:rsidRDefault="0032604E" w:rsidP="0032604E">
      <w:pPr>
        <w:spacing w:after="0" w:line="240" w:lineRule="auto"/>
        <w:rPr>
          <w:rFonts w:ascii="Times New Roman" w:hAnsi="Times New Roman" w:cs="Times New Roman"/>
          <w:sz w:val="24"/>
          <w:szCs w:val="24"/>
          <w:lang w:val="sr-Latn-BA"/>
        </w:rPr>
      </w:pPr>
    </w:p>
    <w:p w14:paraId="4D3DEFE4" w14:textId="77777777" w:rsidR="0032604E" w:rsidRPr="0032604E" w:rsidRDefault="0032604E" w:rsidP="0032604E">
      <w:pPr>
        <w:spacing w:after="0" w:line="240" w:lineRule="auto"/>
        <w:rPr>
          <w:rFonts w:ascii="Times New Roman" w:hAnsi="Times New Roman" w:cs="Times New Roman"/>
          <w:sz w:val="24"/>
          <w:szCs w:val="24"/>
          <w:lang w:val="sr-Latn-BA"/>
        </w:rPr>
      </w:pPr>
    </w:p>
    <w:p w14:paraId="2781D870" w14:textId="77777777" w:rsidR="00E14B8B" w:rsidRPr="00E14B8B" w:rsidRDefault="00E14B8B" w:rsidP="00E14B8B">
      <w:pPr>
        <w:spacing w:after="0" w:line="240" w:lineRule="auto"/>
        <w:jc w:val="center"/>
        <w:outlineLvl w:val="0"/>
        <w:rPr>
          <w:rFonts w:ascii="Times New Roman" w:hAnsi="Times New Roman" w:cs="Times New Roman"/>
          <w:sz w:val="24"/>
          <w:szCs w:val="24"/>
          <w:lang w:val="sr-Cyrl-CS"/>
        </w:rPr>
      </w:pPr>
      <w:r w:rsidRPr="00E14B8B">
        <w:rPr>
          <w:rFonts w:ascii="Times New Roman" w:hAnsi="Times New Roman" w:cs="Times New Roman"/>
          <w:sz w:val="24"/>
          <w:szCs w:val="24"/>
          <w:lang w:val="sr-Cyrl-CS"/>
        </w:rPr>
        <w:t>В Л А Д А</w:t>
      </w:r>
    </w:p>
    <w:p w14:paraId="3B5919C7" w14:textId="77777777" w:rsidR="00E14B8B" w:rsidRPr="00E14B8B" w:rsidRDefault="00E14B8B" w:rsidP="00E14B8B">
      <w:pPr>
        <w:spacing w:after="0" w:line="240" w:lineRule="auto"/>
        <w:jc w:val="center"/>
        <w:outlineLvl w:val="0"/>
        <w:rPr>
          <w:rFonts w:ascii="Times New Roman" w:hAnsi="Times New Roman" w:cs="Times New Roman"/>
          <w:sz w:val="24"/>
          <w:szCs w:val="24"/>
          <w:lang w:val="sr-Cyrl-CS"/>
        </w:rPr>
      </w:pPr>
    </w:p>
    <w:p w14:paraId="643EC002" w14:textId="77777777" w:rsidR="00E14B8B" w:rsidRPr="00E14B8B" w:rsidRDefault="00E14B8B" w:rsidP="00E14B8B">
      <w:pPr>
        <w:spacing w:after="0" w:line="240" w:lineRule="auto"/>
        <w:jc w:val="center"/>
        <w:outlineLvl w:val="0"/>
        <w:rPr>
          <w:rFonts w:ascii="Times New Roman" w:hAnsi="Times New Roman" w:cs="Times New Roman"/>
          <w:sz w:val="24"/>
          <w:szCs w:val="24"/>
          <w:lang w:val="sr-Cyrl-CS"/>
        </w:rPr>
      </w:pPr>
    </w:p>
    <w:tbl>
      <w:tblPr>
        <w:tblW w:w="8720" w:type="dxa"/>
        <w:tblLayout w:type="fixed"/>
        <w:tblLook w:val="0000" w:firstRow="0" w:lastRow="0" w:firstColumn="0" w:lastColumn="0" w:noHBand="0" w:noVBand="0"/>
      </w:tblPr>
      <w:tblGrid>
        <w:gridCol w:w="4360"/>
        <w:gridCol w:w="4360"/>
      </w:tblGrid>
      <w:tr w:rsidR="00E14B8B" w:rsidRPr="00E14B8B" w14:paraId="378C0EED" w14:textId="77777777" w:rsidTr="001E4A99">
        <w:tc>
          <w:tcPr>
            <w:tcW w:w="4360" w:type="dxa"/>
          </w:tcPr>
          <w:p w14:paraId="5658E8F6" w14:textId="77777777" w:rsidR="00E14B8B" w:rsidRPr="00E14B8B" w:rsidRDefault="00E14B8B" w:rsidP="00E14B8B">
            <w:pPr>
              <w:pStyle w:val="Footer"/>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Тачност преписа оверава</w:t>
            </w:r>
          </w:p>
          <w:p w14:paraId="2BEE1636" w14:textId="77777777" w:rsidR="00E14B8B" w:rsidRPr="00E14B8B" w:rsidRDefault="00E14B8B" w:rsidP="00E14B8B">
            <w:pPr>
              <w:pStyle w:val="Footer"/>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ГЕНЕРАЛН</w:t>
            </w:r>
            <w:r w:rsidRPr="00E14B8B">
              <w:rPr>
                <w:rFonts w:ascii="Times New Roman" w:hAnsi="Times New Roman" w:cs="Times New Roman"/>
                <w:sz w:val="24"/>
                <w:szCs w:val="24"/>
                <w:lang w:val="sr-Cyrl-CS"/>
              </w:rPr>
              <w:t>И</w:t>
            </w:r>
            <w:r w:rsidRPr="00E14B8B">
              <w:rPr>
                <w:rFonts w:ascii="Times New Roman" w:hAnsi="Times New Roman" w:cs="Times New Roman"/>
                <w:sz w:val="24"/>
                <w:szCs w:val="24"/>
                <w:lang w:val="ru-RU"/>
              </w:rPr>
              <w:t xml:space="preserve"> СЕКРЕТАР</w:t>
            </w:r>
          </w:p>
          <w:p w14:paraId="67D6DE38" w14:textId="77777777" w:rsidR="00E14B8B" w:rsidRPr="00E14B8B" w:rsidRDefault="00E14B8B" w:rsidP="00E14B8B">
            <w:pPr>
              <w:spacing w:after="0" w:line="240" w:lineRule="auto"/>
              <w:rPr>
                <w:rFonts w:ascii="Times New Roman" w:hAnsi="Times New Roman" w:cs="Times New Roman"/>
                <w:sz w:val="24"/>
                <w:szCs w:val="24"/>
                <w:lang w:val="ru-RU"/>
              </w:rPr>
            </w:pPr>
          </w:p>
          <w:p w14:paraId="39180AEC" w14:textId="77777777" w:rsidR="00E14B8B" w:rsidRPr="00E14B8B" w:rsidRDefault="00E14B8B" w:rsidP="00E14B8B">
            <w:pPr>
              <w:spacing w:after="0" w:line="240" w:lineRule="auto"/>
              <w:rPr>
                <w:rFonts w:ascii="Times New Roman" w:hAnsi="Times New Roman" w:cs="Times New Roman"/>
                <w:sz w:val="24"/>
                <w:szCs w:val="24"/>
                <w:lang w:val="ru-RU"/>
              </w:rPr>
            </w:pPr>
          </w:p>
          <w:p w14:paraId="6A67CDE2" w14:textId="77777777" w:rsidR="00E14B8B" w:rsidRPr="00E14B8B" w:rsidRDefault="00E14B8B" w:rsidP="00E14B8B">
            <w:pPr>
              <w:spacing w:after="0" w:line="240" w:lineRule="auto"/>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Новак Недић</w:t>
            </w:r>
          </w:p>
        </w:tc>
        <w:tc>
          <w:tcPr>
            <w:tcW w:w="4360" w:type="dxa"/>
          </w:tcPr>
          <w:p w14:paraId="2B524240" w14:textId="77777777" w:rsidR="00E14B8B" w:rsidRPr="00E14B8B" w:rsidRDefault="00E14B8B" w:rsidP="00E14B8B">
            <w:pPr>
              <w:spacing w:after="0" w:line="240" w:lineRule="auto"/>
              <w:jc w:val="center"/>
              <w:rPr>
                <w:rFonts w:ascii="Times New Roman" w:hAnsi="Times New Roman" w:cs="Times New Roman"/>
                <w:sz w:val="24"/>
                <w:szCs w:val="24"/>
                <w:lang w:val="ru-RU"/>
              </w:rPr>
            </w:pPr>
          </w:p>
          <w:p w14:paraId="0DC4615A" w14:textId="77777777" w:rsidR="00E14B8B" w:rsidRPr="00E14B8B" w:rsidRDefault="00E14B8B" w:rsidP="00E14B8B">
            <w:pPr>
              <w:spacing w:after="0" w:line="240" w:lineRule="auto"/>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ПРЕДСЕДНИК РЕПУБЛИКЕ</w:t>
            </w:r>
          </w:p>
          <w:p w14:paraId="41D773D7" w14:textId="77777777" w:rsidR="00E14B8B" w:rsidRPr="00E14B8B" w:rsidRDefault="00E14B8B" w:rsidP="00E14B8B">
            <w:pPr>
              <w:spacing w:after="0" w:line="240" w:lineRule="auto"/>
              <w:rPr>
                <w:rFonts w:ascii="Times New Roman" w:hAnsi="Times New Roman" w:cs="Times New Roman"/>
                <w:sz w:val="24"/>
                <w:szCs w:val="24"/>
                <w:lang w:val="sr-Cyrl-CS"/>
              </w:rPr>
            </w:pPr>
          </w:p>
          <w:p w14:paraId="0183D726" w14:textId="77777777" w:rsidR="00E14B8B" w:rsidRPr="00E14B8B" w:rsidRDefault="00E14B8B" w:rsidP="00E14B8B">
            <w:pPr>
              <w:spacing w:after="0" w:line="240" w:lineRule="auto"/>
              <w:rPr>
                <w:rFonts w:ascii="Times New Roman" w:hAnsi="Times New Roman" w:cs="Times New Roman"/>
                <w:sz w:val="24"/>
                <w:szCs w:val="24"/>
                <w:lang w:val="sr-Cyrl-CS"/>
              </w:rPr>
            </w:pPr>
          </w:p>
          <w:p w14:paraId="39E190B1" w14:textId="77777777" w:rsidR="00E14B8B" w:rsidRPr="00E14B8B" w:rsidRDefault="00E14B8B" w:rsidP="00E14B8B">
            <w:pPr>
              <w:pStyle w:val="Footer"/>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Александар Вучић, с.р.</w:t>
            </w:r>
          </w:p>
          <w:p w14:paraId="1D789F82" w14:textId="77777777" w:rsidR="00E14B8B" w:rsidRPr="00E14B8B" w:rsidRDefault="00E14B8B" w:rsidP="00E14B8B">
            <w:pPr>
              <w:pStyle w:val="Footer"/>
              <w:jc w:val="center"/>
              <w:rPr>
                <w:rFonts w:ascii="Times New Roman" w:hAnsi="Times New Roman" w:cs="Times New Roman"/>
                <w:sz w:val="24"/>
                <w:szCs w:val="24"/>
                <w:lang w:val="ru-RU"/>
              </w:rPr>
            </w:pPr>
          </w:p>
        </w:tc>
      </w:tr>
      <w:tr w:rsidR="00E14B8B" w:rsidRPr="00E14B8B" w14:paraId="65640BFB" w14:textId="77777777" w:rsidTr="001E4A99">
        <w:tc>
          <w:tcPr>
            <w:tcW w:w="4360" w:type="dxa"/>
          </w:tcPr>
          <w:p w14:paraId="132565A1" w14:textId="77777777" w:rsidR="00E14B8B" w:rsidRPr="00E14B8B" w:rsidRDefault="00E14B8B" w:rsidP="00E14B8B">
            <w:pPr>
              <w:pStyle w:val="Footer"/>
              <w:jc w:val="center"/>
              <w:rPr>
                <w:rFonts w:ascii="Times New Roman" w:hAnsi="Times New Roman" w:cs="Times New Roman"/>
                <w:sz w:val="24"/>
                <w:szCs w:val="24"/>
                <w:lang w:val="ru-RU"/>
              </w:rPr>
            </w:pPr>
          </w:p>
          <w:p w14:paraId="1CB88890" w14:textId="77777777" w:rsidR="00E14B8B" w:rsidRPr="00E14B8B" w:rsidRDefault="00E14B8B" w:rsidP="00E14B8B">
            <w:pPr>
              <w:spacing w:after="0" w:line="240" w:lineRule="auto"/>
              <w:jc w:val="center"/>
              <w:rPr>
                <w:rFonts w:ascii="Times New Roman" w:hAnsi="Times New Roman" w:cs="Times New Roman"/>
                <w:sz w:val="24"/>
                <w:szCs w:val="24"/>
                <w:lang w:val="ru-RU"/>
              </w:rPr>
            </w:pPr>
          </w:p>
        </w:tc>
        <w:tc>
          <w:tcPr>
            <w:tcW w:w="4360" w:type="dxa"/>
          </w:tcPr>
          <w:p w14:paraId="6E5BC331" w14:textId="77777777" w:rsidR="00E14B8B" w:rsidRPr="00E14B8B" w:rsidRDefault="00E14B8B" w:rsidP="00E14B8B">
            <w:pPr>
              <w:spacing w:after="0" w:line="240" w:lineRule="auto"/>
              <w:jc w:val="center"/>
              <w:rPr>
                <w:rFonts w:ascii="Times New Roman" w:hAnsi="Times New Roman" w:cs="Times New Roman"/>
                <w:sz w:val="24"/>
                <w:szCs w:val="24"/>
                <w:lang w:val="sr-Cyrl-RS"/>
              </w:rPr>
            </w:pPr>
          </w:p>
          <w:p w14:paraId="515C288F" w14:textId="77777777" w:rsidR="00E14B8B" w:rsidRPr="00E14B8B" w:rsidRDefault="00E14B8B" w:rsidP="00E14B8B">
            <w:pPr>
              <w:spacing w:after="0" w:line="240" w:lineRule="auto"/>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ПРЕДСЕДНИК ВЛАДЕ</w:t>
            </w:r>
          </w:p>
          <w:p w14:paraId="578CD63B" w14:textId="77777777" w:rsidR="00E14B8B" w:rsidRPr="00E14B8B" w:rsidRDefault="00E14B8B" w:rsidP="00E14B8B">
            <w:pPr>
              <w:spacing w:after="0" w:line="240" w:lineRule="auto"/>
              <w:rPr>
                <w:rFonts w:ascii="Times New Roman" w:hAnsi="Times New Roman" w:cs="Times New Roman"/>
                <w:sz w:val="24"/>
                <w:szCs w:val="24"/>
                <w:lang w:val="sr-Cyrl-CS"/>
              </w:rPr>
            </w:pPr>
          </w:p>
          <w:p w14:paraId="51037EEF" w14:textId="77777777" w:rsidR="00E14B8B" w:rsidRPr="00E14B8B" w:rsidRDefault="00E14B8B" w:rsidP="00E14B8B">
            <w:pPr>
              <w:spacing w:after="0" w:line="240" w:lineRule="auto"/>
              <w:rPr>
                <w:rFonts w:ascii="Times New Roman" w:hAnsi="Times New Roman" w:cs="Times New Roman"/>
                <w:sz w:val="24"/>
                <w:szCs w:val="24"/>
                <w:lang w:val="sr-Cyrl-CS"/>
              </w:rPr>
            </w:pPr>
          </w:p>
          <w:p w14:paraId="0E296713" w14:textId="77777777" w:rsidR="00E14B8B" w:rsidRPr="00E14B8B" w:rsidRDefault="00E14B8B" w:rsidP="00E14B8B">
            <w:pPr>
              <w:pStyle w:val="Footer"/>
              <w:jc w:val="center"/>
              <w:rPr>
                <w:rFonts w:ascii="Times New Roman" w:hAnsi="Times New Roman" w:cs="Times New Roman"/>
                <w:sz w:val="24"/>
                <w:szCs w:val="24"/>
                <w:lang w:val="ru-RU"/>
              </w:rPr>
            </w:pPr>
            <w:r w:rsidRPr="00E14B8B">
              <w:rPr>
                <w:rFonts w:ascii="Times New Roman" w:hAnsi="Times New Roman" w:cs="Times New Roman"/>
                <w:sz w:val="24"/>
                <w:szCs w:val="24"/>
                <w:lang w:val="ru-RU"/>
              </w:rPr>
              <w:t>Ана Брнабић, с.р.</w:t>
            </w:r>
          </w:p>
        </w:tc>
      </w:tr>
    </w:tbl>
    <w:p w14:paraId="4A2C9258" w14:textId="77777777" w:rsidR="00E14B8B" w:rsidRPr="00E14B8B" w:rsidRDefault="00E14B8B" w:rsidP="00E14B8B">
      <w:pPr>
        <w:spacing w:after="0" w:line="240" w:lineRule="auto"/>
        <w:jc w:val="center"/>
        <w:outlineLvl w:val="0"/>
        <w:rPr>
          <w:rFonts w:ascii="Times New Roman" w:hAnsi="Times New Roman" w:cs="Times New Roman"/>
          <w:sz w:val="24"/>
          <w:szCs w:val="24"/>
          <w:lang w:val="sr-Cyrl-CS"/>
        </w:rPr>
      </w:pPr>
    </w:p>
    <w:p w14:paraId="2AF724F8" w14:textId="77777777" w:rsidR="00E14B8B" w:rsidRPr="00E14B8B" w:rsidRDefault="00E14B8B" w:rsidP="00E14B8B">
      <w:pPr>
        <w:spacing w:after="0" w:line="240" w:lineRule="auto"/>
        <w:rPr>
          <w:rFonts w:ascii="Times New Roman" w:hAnsi="Times New Roman" w:cs="Times New Roman"/>
          <w:sz w:val="24"/>
          <w:szCs w:val="24"/>
        </w:rPr>
      </w:pPr>
    </w:p>
    <w:p w14:paraId="7B428C23" w14:textId="43070B42" w:rsidR="00C92087" w:rsidRPr="00E6312F" w:rsidRDefault="00C92087" w:rsidP="00225BAD">
      <w:pPr>
        <w:spacing w:after="150" w:line="240" w:lineRule="auto"/>
        <w:ind w:firstLine="720"/>
        <w:jc w:val="both"/>
        <w:rPr>
          <w:rFonts w:ascii="Times New Roman" w:hAnsi="Times New Roman" w:cs="Times New Roman"/>
          <w:color w:val="000000"/>
          <w:sz w:val="24"/>
          <w:szCs w:val="24"/>
          <w:lang w:val="sr-Cyrl-CS"/>
        </w:rPr>
      </w:pPr>
    </w:p>
    <w:p w14:paraId="0047B63A" w14:textId="77777777" w:rsidR="00C92087" w:rsidRPr="00E6312F" w:rsidRDefault="00C92087" w:rsidP="00225BAD">
      <w:pPr>
        <w:spacing w:after="150" w:line="240" w:lineRule="auto"/>
        <w:ind w:firstLine="720"/>
        <w:jc w:val="both"/>
        <w:rPr>
          <w:rFonts w:ascii="Times New Roman" w:hAnsi="Times New Roman" w:cs="Times New Roman"/>
          <w:color w:val="000000"/>
          <w:sz w:val="24"/>
          <w:szCs w:val="24"/>
          <w:lang w:val="sr-Cyrl-CS"/>
        </w:rPr>
      </w:pPr>
      <w:bookmarkStart w:id="0" w:name="_GoBack"/>
      <w:bookmarkEnd w:id="0"/>
    </w:p>
    <w:sectPr w:rsidR="00C92087" w:rsidRPr="00E6312F" w:rsidSect="00E6312F">
      <w:footerReference w:type="default" r:id="rId8"/>
      <w:pgSz w:w="11907" w:h="16839" w:code="9"/>
      <w:pgMar w:top="1440" w:right="1440" w:bottom="1440" w:left="1440" w:header="720" w:footer="72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6267C9" w16cid:durableId="223040E3"/>
  <w16cid:commentId w16cid:paraId="14344D9C" w16cid:durableId="223040E4"/>
  <w16cid:commentId w16cid:paraId="3E239E16" w16cid:durableId="223040E5"/>
  <w16cid:commentId w16cid:paraId="77747AF8" w16cid:durableId="223040E6"/>
  <w16cid:commentId w16cid:paraId="4A9E7926" w16cid:durableId="223040E7"/>
  <w16cid:commentId w16cid:paraId="3C9A86CA" w16cid:durableId="223040E8"/>
  <w16cid:commentId w16cid:paraId="0F31C103" w16cid:durableId="223040E9"/>
  <w16cid:commentId w16cid:paraId="02C64A77" w16cid:durableId="223040EA"/>
  <w16cid:commentId w16cid:paraId="0C235774" w16cid:durableId="223040EB"/>
  <w16cid:commentId w16cid:paraId="42DEB4AA" w16cid:durableId="223040EC"/>
  <w16cid:commentId w16cid:paraId="74C5BF14" w16cid:durableId="223040ED"/>
  <w16cid:commentId w16cid:paraId="6140514F" w16cid:durableId="223040EE"/>
  <w16cid:commentId w16cid:paraId="7B7C2507" w16cid:durableId="223040EF"/>
  <w16cid:commentId w16cid:paraId="64A57BDF" w16cid:durableId="223040F0"/>
  <w16cid:commentId w16cid:paraId="3B8DFD71" w16cid:durableId="223040F1"/>
  <w16cid:commentId w16cid:paraId="5140B350" w16cid:durableId="223040F2"/>
  <w16cid:commentId w16cid:paraId="414B68D0" w16cid:durableId="223040F3"/>
  <w16cid:commentId w16cid:paraId="0500C8E9" w16cid:durableId="223040F4"/>
  <w16cid:commentId w16cid:paraId="0A2841DA" w16cid:durableId="223040F5"/>
  <w16cid:commentId w16cid:paraId="4170BE0A" w16cid:durableId="223040F6"/>
  <w16cid:commentId w16cid:paraId="705676A0" w16cid:durableId="223040F7"/>
  <w16cid:commentId w16cid:paraId="4011D7E1" w16cid:durableId="223040F8"/>
  <w16cid:commentId w16cid:paraId="0793A10B" w16cid:durableId="223040F9"/>
  <w16cid:commentId w16cid:paraId="4595CF5B" w16cid:durableId="223040FA"/>
  <w16cid:commentId w16cid:paraId="1F409DEB" w16cid:durableId="223040FB"/>
  <w16cid:commentId w16cid:paraId="0CF6FB45" w16cid:durableId="223040FC"/>
  <w16cid:commentId w16cid:paraId="7A1230B3" w16cid:durableId="223040FD"/>
  <w16cid:commentId w16cid:paraId="26E32A6E" w16cid:durableId="223040FE"/>
  <w16cid:commentId w16cid:paraId="73DF8AE9" w16cid:durableId="223040FF"/>
  <w16cid:commentId w16cid:paraId="61E0FB63" w16cid:durableId="22304100"/>
  <w16cid:commentId w16cid:paraId="0F18F0CA" w16cid:durableId="22304101"/>
  <w16cid:commentId w16cid:paraId="308ED860" w16cid:durableId="22304102"/>
  <w16cid:commentId w16cid:paraId="730FB649" w16cid:durableId="22304103"/>
  <w16cid:commentId w16cid:paraId="3CD0FF70" w16cid:durableId="22304104"/>
  <w16cid:commentId w16cid:paraId="38E43B56" w16cid:durableId="22304105"/>
  <w16cid:commentId w16cid:paraId="26C52F4E" w16cid:durableId="22304106"/>
  <w16cid:commentId w16cid:paraId="75B48DBD" w16cid:durableId="22304107"/>
  <w16cid:commentId w16cid:paraId="3E2DEBB6" w16cid:durableId="22304108"/>
  <w16cid:commentId w16cid:paraId="02B86D6E" w16cid:durableId="22304109"/>
  <w16cid:commentId w16cid:paraId="784AB866" w16cid:durableId="2230410A"/>
  <w16cid:commentId w16cid:paraId="265617C8" w16cid:durableId="2230410B"/>
  <w16cid:commentId w16cid:paraId="4FDB203B" w16cid:durableId="2230410C"/>
  <w16cid:commentId w16cid:paraId="247069B4" w16cid:durableId="2230410D"/>
  <w16cid:commentId w16cid:paraId="0793D1F2" w16cid:durableId="2230410E"/>
  <w16cid:commentId w16cid:paraId="4CE9E331" w16cid:durableId="2230410F"/>
  <w16cid:commentId w16cid:paraId="43BDA412" w16cid:durableId="22304110"/>
  <w16cid:commentId w16cid:paraId="3A9E8A6F" w16cid:durableId="22304111"/>
  <w16cid:commentId w16cid:paraId="6F31A714" w16cid:durableId="22304112"/>
  <w16cid:commentId w16cid:paraId="5EE3938A" w16cid:durableId="22304113"/>
  <w16cid:commentId w16cid:paraId="5B9FF6EA" w16cid:durableId="22304114"/>
  <w16cid:commentId w16cid:paraId="22D04A6C" w16cid:durableId="22304115"/>
  <w16cid:commentId w16cid:paraId="2BC3DBCA" w16cid:durableId="22304116"/>
  <w16cid:commentId w16cid:paraId="13D3A3F6" w16cid:durableId="22304117"/>
  <w16cid:commentId w16cid:paraId="3945C419" w16cid:durableId="22304118"/>
  <w16cid:commentId w16cid:paraId="4480C19B" w16cid:durableId="22304119"/>
  <w16cid:commentId w16cid:paraId="1A903EF0" w16cid:durableId="2230411A"/>
  <w16cid:commentId w16cid:paraId="23333973" w16cid:durableId="2230411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77CB2" w14:textId="77777777" w:rsidR="00FD3428" w:rsidRDefault="00FD3428" w:rsidP="00E6312F">
      <w:pPr>
        <w:spacing w:after="0" w:line="240" w:lineRule="auto"/>
      </w:pPr>
      <w:r>
        <w:separator/>
      </w:r>
    </w:p>
  </w:endnote>
  <w:endnote w:type="continuationSeparator" w:id="0">
    <w:p w14:paraId="526655D6" w14:textId="77777777" w:rsidR="00FD3428" w:rsidRDefault="00FD3428" w:rsidP="00E6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39754"/>
      <w:docPartObj>
        <w:docPartGallery w:val="Page Numbers (Bottom of Page)"/>
        <w:docPartUnique/>
      </w:docPartObj>
    </w:sdtPr>
    <w:sdtEndPr>
      <w:rPr>
        <w:noProof/>
      </w:rPr>
    </w:sdtEndPr>
    <w:sdtContent>
      <w:p w14:paraId="571E5F5C" w14:textId="56C97878" w:rsidR="00E6312F" w:rsidRDefault="00E6312F">
        <w:pPr>
          <w:pStyle w:val="Footer"/>
          <w:jc w:val="right"/>
        </w:pPr>
        <w:r>
          <w:fldChar w:fldCharType="begin"/>
        </w:r>
        <w:r>
          <w:instrText xml:space="preserve"> PAGE   \* MERGEFORMAT </w:instrText>
        </w:r>
        <w:r>
          <w:fldChar w:fldCharType="separate"/>
        </w:r>
        <w:r w:rsidR="00E14B8B">
          <w:rPr>
            <w:noProof/>
          </w:rPr>
          <w:t>9</w:t>
        </w:r>
        <w:r>
          <w:rPr>
            <w:noProof/>
          </w:rPr>
          <w:fldChar w:fldCharType="end"/>
        </w:r>
      </w:p>
    </w:sdtContent>
  </w:sdt>
  <w:p w14:paraId="5A3178BF" w14:textId="77777777" w:rsidR="00E6312F" w:rsidRDefault="00E63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F6BA5" w14:textId="77777777" w:rsidR="00FD3428" w:rsidRDefault="00FD3428" w:rsidP="00E6312F">
      <w:pPr>
        <w:spacing w:after="0" w:line="240" w:lineRule="auto"/>
      </w:pPr>
      <w:r>
        <w:separator/>
      </w:r>
    </w:p>
  </w:footnote>
  <w:footnote w:type="continuationSeparator" w:id="0">
    <w:p w14:paraId="1BE1F0E9" w14:textId="77777777" w:rsidR="00FD3428" w:rsidRDefault="00FD3428" w:rsidP="00E63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D0F"/>
    <w:multiLevelType w:val="hybridMultilevel"/>
    <w:tmpl w:val="5D804F44"/>
    <w:lvl w:ilvl="0" w:tplc="C2BAF9A2">
      <w:start w:val="3"/>
      <w:numFmt w:val="decimal"/>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0822BB4"/>
    <w:multiLevelType w:val="hybridMultilevel"/>
    <w:tmpl w:val="A524EC4C"/>
    <w:lvl w:ilvl="0" w:tplc="CA1888BA">
      <w:start w:val="1"/>
      <w:numFmt w:val="bullet"/>
      <w:lvlText w:val="-"/>
      <w:lvlJc w:val="left"/>
      <w:pPr>
        <w:ind w:left="795"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83BED"/>
    <w:multiLevelType w:val="hybridMultilevel"/>
    <w:tmpl w:val="5CFEFEFE"/>
    <w:lvl w:ilvl="0" w:tplc="14C40A56">
      <w:start w:val="3"/>
      <w:numFmt w:val="bullet"/>
      <w:lvlText w:val="-"/>
      <w:lvlJc w:val="left"/>
      <w:pPr>
        <w:ind w:left="1077" w:hanging="360"/>
      </w:pPr>
      <w:rPr>
        <w:rFonts w:ascii="Verdana" w:eastAsiaTheme="minorHAnsi" w:hAnsi="Verdana" w:cs="Verdana"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624600"/>
    <w:multiLevelType w:val="hybridMultilevel"/>
    <w:tmpl w:val="071C019C"/>
    <w:lvl w:ilvl="0" w:tplc="14C40A56">
      <w:start w:val="3"/>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309B6"/>
    <w:multiLevelType w:val="hybridMultilevel"/>
    <w:tmpl w:val="81D2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59A9"/>
    <w:multiLevelType w:val="hybridMultilevel"/>
    <w:tmpl w:val="84D42FCA"/>
    <w:lvl w:ilvl="0" w:tplc="B10E1434">
      <w:numFmt w:val="bullet"/>
      <w:lvlText w:val="-"/>
      <w:lvlJc w:val="left"/>
      <w:pPr>
        <w:ind w:left="720" w:hanging="360"/>
      </w:pPr>
      <w:rPr>
        <w:rFonts w:ascii="Verdana" w:eastAsiaTheme="minorHAnsi" w:hAnsi="Verdana" w:cs="Verdana"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FB230E5"/>
    <w:multiLevelType w:val="hybridMultilevel"/>
    <w:tmpl w:val="F3C2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603BA"/>
    <w:multiLevelType w:val="hybridMultilevel"/>
    <w:tmpl w:val="9B2C6B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3382B"/>
    <w:multiLevelType w:val="hybridMultilevel"/>
    <w:tmpl w:val="25F22C78"/>
    <w:lvl w:ilvl="0" w:tplc="CA1888BA">
      <w:start w:val="1"/>
      <w:numFmt w:val="bullet"/>
      <w:lvlText w:val="-"/>
      <w:lvlJc w:val="left"/>
      <w:pPr>
        <w:ind w:left="795"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D0D17"/>
    <w:multiLevelType w:val="hybridMultilevel"/>
    <w:tmpl w:val="BD40C1CA"/>
    <w:lvl w:ilvl="0" w:tplc="CA1888BA">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E64B2"/>
    <w:multiLevelType w:val="hybridMultilevel"/>
    <w:tmpl w:val="8004BD3E"/>
    <w:lvl w:ilvl="0" w:tplc="CA1888BA">
      <w:start w:val="1"/>
      <w:numFmt w:val="bullet"/>
      <w:lvlText w:val="-"/>
      <w:lvlJc w:val="left"/>
      <w:pPr>
        <w:ind w:left="795" w:hanging="360"/>
      </w:pPr>
      <w:rPr>
        <w:rFonts w:ascii="Verdana" w:eastAsiaTheme="minorHAnsi" w:hAnsi="Verdana" w:cs="Verdan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15:restartNumberingAfterBreak="0">
    <w:nsid w:val="466B2C7F"/>
    <w:multiLevelType w:val="hybridMultilevel"/>
    <w:tmpl w:val="552E321A"/>
    <w:lvl w:ilvl="0" w:tplc="B510C3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1031E"/>
    <w:multiLevelType w:val="hybridMultilevel"/>
    <w:tmpl w:val="8918EDE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4BCF78A3"/>
    <w:multiLevelType w:val="hybridMultilevel"/>
    <w:tmpl w:val="A3568B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85FF4"/>
    <w:multiLevelType w:val="hybridMultilevel"/>
    <w:tmpl w:val="C95A2584"/>
    <w:lvl w:ilvl="0" w:tplc="CA1888BA">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147132"/>
    <w:multiLevelType w:val="hybridMultilevel"/>
    <w:tmpl w:val="CF28AE08"/>
    <w:lvl w:ilvl="0" w:tplc="CA1888BA">
      <w:start w:val="1"/>
      <w:numFmt w:val="bullet"/>
      <w:lvlText w:val="-"/>
      <w:lvlJc w:val="left"/>
      <w:pPr>
        <w:ind w:left="795"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BE4F93"/>
    <w:multiLevelType w:val="hybridMultilevel"/>
    <w:tmpl w:val="0974F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50D6C"/>
    <w:multiLevelType w:val="hybridMultilevel"/>
    <w:tmpl w:val="1A186FB6"/>
    <w:lvl w:ilvl="0" w:tplc="CA1888BA">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A7291"/>
    <w:multiLevelType w:val="hybridMultilevel"/>
    <w:tmpl w:val="C4E8A962"/>
    <w:lvl w:ilvl="0" w:tplc="CA1888BA">
      <w:start w:val="1"/>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16849"/>
    <w:multiLevelType w:val="hybridMultilevel"/>
    <w:tmpl w:val="354C1D78"/>
    <w:lvl w:ilvl="0" w:tplc="70CEED1E">
      <w:numFmt w:val="bullet"/>
      <w:lvlText w:val="-"/>
      <w:lvlJc w:val="left"/>
      <w:pPr>
        <w:ind w:left="180" w:firstLine="177"/>
      </w:pPr>
      <w:rPr>
        <w:rFonts w:ascii="Verdana" w:eastAsiaTheme="minorHAnsi" w:hAnsi="Verdana" w:cs="Verdana"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1"/>
  </w:num>
  <w:num w:numId="2">
    <w:abstractNumId w:val="4"/>
  </w:num>
  <w:num w:numId="3">
    <w:abstractNumId w:val="14"/>
  </w:num>
  <w:num w:numId="4">
    <w:abstractNumId w:val="7"/>
  </w:num>
  <w:num w:numId="5">
    <w:abstractNumId w:val="10"/>
  </w:num>
  <w:num w:numId="6">
    <w:abstractNumId w:val="6"/>
  </w:num>
  <w:num w:numId="7">
    <w:abstractNumId w:val="1"/>
  </w:num>
  <w:num w:numId="8">
    <w:abstractNumId w:val="15"/>
  </w:num>
  <w:num w:numId="9">
    <w:abstractNumId w:val="8"/>
  </w:num>
  <w:num w:numId="10">
    <w:abstractNumId w:val="16"/>
  </w:num>
  <w:num w:numId="11">
    <w:abstractNumId w:val="17"/>
  </w:num>
  <w:num w:numId="12">
    <w:abstractNumId w:val="18"/>
  </w:num>
  <w:num w:numId="13">
    <w:abstractNumId w:val="9"/>
  </w:num>
  <w:num w:numId="14">
    <w:abstractNumId w:val="5"/>
  </w:num>
  <w:num w:numId="15">
    <w:abstractNumId w:val="12"/>
  </w:num>
  <w:num w:numId="16">
    <w:abstractNumId w:val="0"/>
  </w:num>
  <w:num w:numId="17">
    <w:abstractNumId w:val="13"/>
  </w:num>
  <w:num w:numId="18">
    <w:abstractNumId w:val="3"/>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B6F"/>
    <w:rsid w:val="00000F93"/>
    <w:rsid w:val="00004B21"/>
    <w:rsid w:val="00011A17"/>
    <w:rsid w:val="00024D4D"/>
    <w:rsid w:val="00026129"/>
    <w:rsid w:val="000329D1"/>
    <w:rsid w:val="00032D7A"/>
    <w:rsid w:val="0003443B"/>
    <w:rsid w:val="000430FC"/>
    <w:rsid w:val="0004719D"/>
    <w:rsid w:val="0005139F"/>
    <w:rsid w:val="00053C75"/>
    <w:rsid w:val="00065545"/>
    <w:rsid w:val="000860CC"/>
    <w:rsid w:val="000C2389"/>
    <w:rsid w:val="000D4877"/>
    <w:rsid w:val="000D7EFB"/>
    <w:rsid w:val="000E5BC4"/>
    <w:rsid w:val="000E608B"/>
    <w:rsid w:val="000F5EE1"/>
    <w:rsid w:val="000F6AEC"/>
    <w:rsid w:val="001041C1"/>
    <w:rsid w:val="001058C2"/>
    <w:rsid w:val="00106AC7"/>
    <w:rsid w:val="00115FEE"/>
    <w:rsid w:val="00117AA5"/>
    <w:rsid w:val="00123AD2"/>
    <w:rsid w:val="00142D1D"/>
    <w:rsid w:val="00143405"/>
    <w:rsid w:val="00153DE5"/>
    <w:rsid w:val="001629C0"/>
    <w:rsid w:val="001663E1"/>
    <w:rsid w:val="00166C97"/>
    <w:rsid w:val="00181671"/>
    <w:rsid w:val="00181755"/>
    <w:rsid w:val="0019730F"/>
    <w:rsid w:val="001A085E"/>
    <w:rsid w:val="001B6DBE"/>
    <w:rsid w:val="001C2DD7"/>
    <w:rsid w:val="001D0C5D"/>
    <w:rsid w:val="001D316B"/>
    <w:rsid w:val="001D33DC"/>
    <w:rsid w:val="001D538C"/>
    <w:rsid w:val="00210598"/>
    <w:rsid w:val="00225BAD"/>
    <w:rsid w:val="002370B2"/>
    <w:rsid w:val="0024533F"/>
    <w:rsid w:val="00251E07"/>
    <w:rsid w:val="00255B7C"/>
    <w:rsid w:val="002607E2"/>
    <w:rsid w:val="00276C94"/>
    <w:rsid w:val="00280DD7"/>
    <w:rsid w:val="00293579"/>
    <w:rsid w:val="00296302"/>
    <w:rsid w:val="002A0BFD"/>
    <w:rsid w:val="002B2A6F"/>
    <w:rsid w:val="002B38E1"/>
    <w:rsid w:val="002C32C6"/>
    <w:rsid w:val="002C46D4"/>
    <w:rsid w:val="002D3B3F"/>
    <w:rsid w:val="002D5602"/>
    <w:rsid w:val="002F0048"/>
    <w:rsid w:val="002F271E"/>
    <w:rsid w:val="00303983"/>
    <w:rsid w:val="0032604E"/>
    <w:rsid w:val="00331D75"/>
    <w:rsid w:val="003354C8"/>
    <w:rsid w:val="003425E5"/>
    <w:rsid w:val="00355D38"/>
    <w:rsid w:val="00360488"/>
    <w:rsid w:val="0036073A"/>
    <w:rsid w:val="0037543D"/>
    <w:rsid w:val="00381B12"/>
    <w:rsid w:val="003830D4"/>
    <w:rsid w:val="00384536"/>
    <w:rsid w:val="0038705A"/>
    <w:rsid w:val="0039146B"/>
    <w:rsid w:val="00392816"/>
    <w:rsid w:val="003A099D"/>
    <w:rsid w:val="003A28E5"/>
    <w:rsid w:val="003A5243"/>
    <w:rsid w:val="003A7C06"/>
    <w:rsid w:val="003B2B37"/>
    <w:rsid w:val="003B68DC"/>
    <w:rsid w:val="003C2BB3"/>
    <w:rsid w:val="003D3B52"/>
    <w:rsid w:val="003D4F80"/>
    <w:rsid w:val="003E0388"/>
    <w:rsid w:val="003E0CD4"/>
    <w:rsid w:val="003E7A8E"/>
    <w:rsid w:val="004103C4"/>
    <w:rsid w:val="00413377"/>
    <w:rsid w:val="00413FF3"/>
    <w:rsid w:val="00414300"/>
    <w:rsid w:val="0042366B"/>
    <w:rsid w:val="0042547A"/>
    <w:rsid w:val="00427A66"/>
    <w:rsid w:val="00445D4B"/>
    <w:rsid w:val="004514A7"/>
    <w:rsid w:val="004648CD"/>
    <w:rsid w:val="00464C32"/>
    <w:rsid w:val="00464F17"/>
    <w:rsid w:val="00470953"/>
    <w:rsid w:val="00484B6F"/>
    <w:rsid w:val="0049730C"/>
    <w:rsid w:val="00497F69"/>
    <w:rsid w:val="004A025A"/>
    <w:rsid w:val="004A10A5"/>
    <w:rsid w:val="004A13A1"/>
    <w:rsid w:val="004B0C69"/>
    <w:rsid w:val="004B21A7"/>
    <w:rsid w:val="004C17CD"/>
    <w:rsid w:val="004D0549"/>
    <w:rsid w:val="004E6230"/>
    <w:rsid w:val="0051274F"/>
    <w:rsid w:val="00516F3A"/>
    <w:rsid w:val="00544C0B"/>
    <w:rsid w:val="00545DFF"/>
    <w:rsid w:val="0054673B"/>
    <w:rsid w:val="00547F7E"/>
    <w:rsid w:val="00551C36"/>
    <w:rsid w:val="005528FF"/>
    <w:rsid w:val="0055605E"/>
    <w:rsid w:val="00557CEB"/>
    <w:rsid w:val="005831E9"/>
    <w:rsid w:val="0058469D"/>
    <w:rsid w:val="00587F5B"/>
    <w:rsid w:val="00591E65"/>
    <w:rsid w:val="00592CC8"/>
    <w:rsid w:val="00594242"/>
    <w:rsid w:val="005A3074"/>
    <w:rsid w:val="005B1E3D"/>
    <w:rsid w:val="005B45F3"/>
    <w:rsid w:val="005B5FD6"/>
    <w:rsid w:val="005E7825"/>
    <w:rsid w:val="005F50AB"/>
    <w:rsid w:val="0060208A"/>
    <w:rsid w:val="006146E6"/>
    <w:rsid w:val="00615743"/>
    <w:rsid w:val="00617EEA"/>
    <w:rsid w:val="00630114"/>
    <w:rsid w:val="006424CF"/>
    <w:rsid w:val="0064364D"/>
    <w:rsid w:val="0066265C"/>
    <w:rsid w:val="00664B5E"/>
    <w:rsid w:val="006751A4"/>
    <w:rsid w:val="00681342"/>
    <w:rsid w:val="006932BE"/>
    <w:rsid w:val="006A668E"/>
    <w:rsid w:val="006C1C70"/>
    <w:rsid w:val="006C2124"/>
    <w:rsid w:val="006C3A68"/>
    <w:rsid w:val="006D4631"/>
    <w:rsid w:val="006D7A6F"/>
    <w:rsid w:val="006E2E51"/>
    <w:rsid w:val="0070279B"/>
    <w:rsid w:val="00706E40"/>
    <w:rsid w:val="00732B7A"/>
    <w:rsid w:val="00743CBD"/>
    <w:rsid w:val="00747AFE"/>
    <w:rsid w:val="00752A83"/>
    <w:rsid w:val="00763EBE"/>
    <w:rsid w:val="0076431A"/>
    <w:rsid w:val="00772CD8"/>
    <w:rsid w:val="007801E1"/>
    <w:rsid w:val="0078047C"/>
    <w:rsid w:val="00781C8B"/>
    <w:rsid w:val="00782F22"/>
    <w:rsid w:val="0079210D"/>
    <w:rsid w:val="00792553"/>
    <w:rsid w:val="007A6219"/>
    <w:rsid w:val="007A7845"/>
    <w:rsid w:val="007A7D51"/>
    <w:rsid w:val="007B5F10"/>
    <w:rsid w:val="007C3471"/>
    <w:rsid w:val="007C5390"/>
    <w:rsid w:val="007D32A3"/>
    <w:rsid w:val="007D6C52"/>
    <w:rsid w:val="007E4B01"/>
    <w:rsid w:val="007E5F8A"/>
    <w:rsid w:val="0080320B"/>
    <w:rsid w:val="00805D68"/>
    <w:rsid w:val="0082009E"/>
    <w:rsid w:val="00820735"/>
    <w:rsid w:val="00826C52"/>
    <w:rsid w:val="0083548C"/>
    <w:rsid w:val="00843C93"/>
    <w:rsid w:val="008441A9"/>
    <w:rsid w:val="008460F7"/>
    <w:rsid w:val="00847935"/>
    <w:rsid w:val="008531B4"/>
    <w:rsid w:val="00855A29"/>
    <w:rsid w:val="00857F8F"/>
    <w:rsid w:val="0086122E"/>
    <w:rsid w:val="008633F2"/>
    <w:rsid w:val="008743DB"/>
    <w:rsid w:val="00880A2C"/>
    <w:rsid w:val="00881F35"/>
    <w:rsid w:val="008853DD"/>
    <w:rsid w:val="0089444B"/>
    <w:rsid w:val="00897CCA"/>
    <w:rsid w:val="008A3E9D"/>
    <w:rsid w:val="008C0C08"/>
    <w:rsid w:val="008D220D"/>
    <w:rsid w:val="008D4900"/>
    <w:rsid w:val="008E2709"/>
    <w:rsid w:val="008F00E1"/>
    <w:rsid w:val="008F7F53"/>
    <w:rsid w:val="00906563"/>
    <w:rsid w:val="00915BC4"/>
    <w:rsid w:val="00925D6A"/>
    <w:rsid w:val="00957A10"/>
    <w:rsid w:val="009725C2"/>
    <w:rsid w:val="0097342F"/>
    <w:rsid w:val="00981A65"/>
    <w:rsid w:val="00985ED7"/>
    <w:rsid w:val="00994BB8"/>
    <w:rsid w:val="009A4299"/>
    <w:rsid w:val="009A7AAF"/>
    <w:rsid w:val="009B0FF6"/>
    <w:rsid w:val="009B1AC1"/>
    <w:rsid w:val="009B6A6A"/>
    <w:rsid w:val="009C1BA3"/>
    <w:rsid w:val="009C5235"/>
    <w:rsid w:val="009C575A"/>
    <w:rsid w:val="009F3A3D"/>
    <w:rsid w:val="009F3DBE"/>
    <w:rsid w:val="00A01CA2"/>
    <w:rsid w:val="00A04415"/>
    <w:rsid w:val="00A06789"/>
    <w:rsid w:val="00A07E77"/>
    <w:rsid w:val="00A1151B"/>
    <w:rsid w:val="00A123E9"/>
    <w:rsid w:val="00A17E08"/>
    <w:rsid w:val="00A31F9A"/>
    <w:rsid w:val="00A324D9"/>
    <w:rsid w:val="00A32C12"/>
    <w:rsid w:val="00A366BF"/>
    <w:rsid w:val="00A41639"/>
    <w:rsid w:val="00A51EB8"/>
    <w:rsid w:val="00A629B1"/>
    <w:rsid w:val="00A6393E"/>
    <w:rsid w:val="00A83A68"/>
    <w:rsid w:val="00A907A7"/>
    <w:rsid w:val="00A96709"/>
    <w:rsid w:val="00AB006B"/>
    <w:rsid w:val="00AB02B1"/>
    <w:rsid w:val="00AB4487"/>
    <w:rsid w:val="00AC43BB"/>
    <w:rsid w:val="00AC6E85"/>
    <w:rsid w:val="00AD1317"/>
    <w:rsid w:val="00AD46EF"/>
    <w:rsid w:val="00AD781F"/>
    <w:rsid w:val="00AE2C10"/>
    <w:rsid w:val="00AE314B"/>
    <w:rsid w:val="00AF2635"/>
    <w:rsid w:val="00B030DA"/>
    <w:rsid w:val="00B033C9"/>
    <w:rsid w:val="00B0341D"/>
    <w:rsid w:val="00B113F0"/>
    <w:rsid w:val="00B1210B"/>
    <w:rsid w:val="00B17A78"/>
    <w:rsid w:val="00B217EC"/>
    <w:rsid w:val="00B324FF"/>
    <w:rsid w:val="00B447CE"/>
    <w:rsid w:val="00B451D4"/>
    <w:rsid w:val="00B46E3B"/>
    <w:rsid w:val="00B51E7E"/>
    <w:rsid w:val="00B52538"/>
    <w:rsid w:val="00B60E0E"/>
    <w:rsid w:val="00B67DC7"/>
    <w:rsid w:val="00B70195"/>
    <w:rsid w:val="00B729BA"/>
    <w:rsid w:val="00B83617"/>
    <w:rsid w:val="00BA0BD4"/>
    <w:rsid w:val="00BA5DFB"/>
    <w:rsid w:val="00BB0C3A"/>
    <w:rsid w:val="00BC6DDB"/>
    <w:rsid w:val="00BD55B1"/>
    <w:rsid w:val="00BE0DCB"/>
    <w:rsid w:val="00BE6815"/>
    <w:rsid w:val="00C0068B"/>
    <w:rsid w:val="00C05132"/>
    <w:rsid w:val="00C11099"/>
    <w:rsid w:val="00C302F1"/>
    <w:rsid w:val="00C324C4"/>
    <w:rsid w:val="00C34995"/>
    <w:rsid w:val="00C43AA4"/>
    <w:rsid w:val="00C45C55"/>
    <w:rsid w:val="00C56C40"/>
    <w:rsid w:val="00C7223F"/>
    <w:rsid w:val="00C77297"/>
    <w:rsid w:val="00C80A70"/>
    <w:rsid w:val="00C85EDD"/>
    <w:rsid w:val="00C871E0"/>
    <w:rsid w:val="00C90671"/>
    <w:rsid w:val="00C91F0D"/>
    <w:rsid w:val="00C92087"/>
    <w:rsid w:val="00CC5316"/>
    <w:rsid w:val="00CC6565"/>
    <w:rsid w:val="00CC7297"/>
    <w:rsid w:val="00CD4299"/>
    <w:rsid w:val="00CE4F2F"/>
    <w:rsid w:val="00CF382C"/>
    <w:rsid w:val="00D13072"/>
    <w:rsid w:val="00D17E75"/>
    <w:rsid w:val="00D2050F"/>
    <w:rsid w:val="00D51842"/>
    <w:rsid w:val="00D562FE"/>
    <w:rsid w:val="00D61741"/>
    <w:rsid w:val="00D64315"/>
    <w:rsid w:val="00D73D4C"/>
    <w:rsid w:val="00D757CC"/>
    <w:rsid w:val="00D76401"/>
    <w:rsid w:val="00D81D4C"/>
    <w:rsid w:val="00D81F4F"/>
    <w:rsid w:val="00D862EB"/>
    <w:rsid w:val="00DB0101"/>
    <w:rsid w:val="00DB0559"/>
    <w:rsid w:val="00DB0EE3"/>
    <w:rsid w:val="00DB3857"/>
    <w:rsid w:val="00DB6A60"/>
    <w:rsid w:val="00DB79AA"/>
    <w:rsid w:val="00DC2F6E"/>
    <w:rsid w:val="00DC68E4"/>
    <w:rsid w:val="00DC7281"/>
    <w:rsid w:val="00DC7EAF"/>
    <w:rsid w:val="00DD2D72"/>
    <w:rsid w:val="00DD650D"/>
    <w:rsid w:val="00DD7DF9"/>
    <w:rsid w:val="00DE6A98"/>
    <w:rsid w:val="00DF44C4"/>
    <w:rsid w:val="00E00072"/>
    <w:rsid w:val="00E012F8"/>
    <w:rsid w:val="00E07350"/>
    <w:rsid w:val="00E12A42"/>
    <w:rsid w:val="00E14B8B"/>
    <w:rsid w:val="00E27C8B"/>
    <w:rsid w:val="00E36941"/>
    <w:rsid w:val="00E37551"/>
    <w:rsid w:val="00E421FD"/>
    <w:rsid w:val="00E6312F"/>
    <w:rsid w:val="00E705BB"/>
    <w:rsid w:val="00E72EBB"/>
    <w:rsid w:val="00E74B43"/>
    <w:rsid w:val="00E82DA4"/>
    <w:rsid w:val="00E849F7"/>
    <w:rsid w:val="00E87734"/>
    <w:rsid w:val="00E9159F"/>
    <w:rsid w:val="00E95242"/>
    <w:rsid w:val="00EA0EE8"/>
    <w:rsid w:val="00EA0F5C"/>
    <w:rsid w:val="00EB5E71"/>
    <w:rsid w:val="00EB6F18"/>
    <w:rsid w:val="00EC4A9D"/>
    <w:rsid w:val="00EC51A8"/>
    <w:rsid w:val="00ED4F1C"/>
    <w:rsid w:val="00EF0E47"/>
    <w:rsid w:val="00F0086E"/>
    <w:rsid w:val="00F04270"/>
    <w:rsid w:val="00F0668E"/>
    <w:rsid w:val="00F06CA0"/>
    <w:rsid w:val="00F13837"/>
    <w:rsid w:val="00F20539"/>
    <w:rsid w:val="00F25821"/>
    <w:rsid w:val="00F33DA3"/>
    <w:rsid w:val="00F358FA"/>
    <w:rsid w:val="00F419EA"/>
    <w:rsid w:val="00F43D88"/>
    <w:rsid w:val="00F665F8"/>
    <w:rsid w:val="00F6661F"/>
    <w:rsid w:val="00F7203E"/>
    <w:rsid w:val="00F76A5F"/>
    <w:rsid w:val="00F87831"/>
    <w:rsid w:val="00FA5181"/>
    <w:rsid w:val="00FB4850"/>
    <w:rsid w:val="00FC4131"/>
    <w:rsid w:val="00FC4FC4"/>
    <w:rsid w:val="00FC5138"/>
    <w:rsid w:val="00FD3428"/>
    <w:rsid w:val="00FD6488"/>
    <w:rsid w:val="00FE3A0F"/>
    <w:rsid w:val="00FE3DD3"/>
    <w:rsid w:val="00FF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CED5"/>
  <w15:docId w15:val="{24BC77F7-7461-472D-AFF3-9EA7E37A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E12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A42"/>
    <w:rPr>
      <w:rFonts w:ascii="Segoe UI" w:hAnsi="Segoe UI" w:cs="Segoe UI"/>
      <w:sz w:val="18"/>
      <w:szCs w:val="18"/>
    </w:rPr>
  </w:style>
  <w:style w:type="paragraph" w:styleId="ListParagraph">
    <w:name w:val="List Paragraph"/>
    <w:basedOn w:val="Normal"/>
    <w:uiPriority w:val="99"/>
    <w:rsid w:val="00C56C40"/>
    <w:pPr>
      <w:ind w:left="720"/>
      <w:contextualSpacing/>
    </w:pPr>
  </w:style>
  <w:style w:type="paragraph" w:customStyle="1" w:styleId="clan">
    <w:name w:val="clan"/>
    <w:basedOn w:val="Normal"/>
    <w:rsid w:val="006751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basedOn w:val="Normal"/>
    <w:rsid w:val="006751A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142D1D"/>
    <w:pPr>
      <w:spacing w:after="0" w:line="240" w:lineRule="auto"/>
    </w:pPr>
    <w:rPr>
      <w:rFonts w:ascii="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5B45F3"/>
    <w:rPr>
      <w:sz w:val="16"/>
      <w:szCs w:val="16"/>
    </w:rPr>
  </w:style>
  <w:style w:type="paragraph" w:styleId="CommentText">
    <w:name w:val="annotation text"/>
    <w:basedOn w:val="Normal"/>
    <w:link w:val="CommentTextChar"/>
    <w:uiPriority w:val="99"/>
    <w:unhideWhenUsed/>
    <w:rsid w:val="005B45F3"/>
    <w:pPr>
      <w:spacing w:line="240" w:lineRule="auto"/>
    </w:pPr>
    <w:rPr>
      <w:sz w:val="20"/>
      <w:szCs w:val="20"/>
    </w:rPr>
  </w:style>
  <w:style w:type="character" w:customStyle="1" w:styleId="CommentTextChar">
    <w:name w:val="Comment Text Char"/>
    <w:basedOn w:val="DefaultParagraphFont"/>
    <w:link w:val="CommentText"/>
    <w:uiPriority w:val="99"/>
    <w:rsid w:val="005B45F3"/>
    <w:rPr>
      <w:rFonts w:ascii="Verdana" w:hAnsi="Verdana" w:cs="Verdana"/>
      <w:sz w:val="20"/>
      <w:szCs w:val="20"/>
    </w:rPr>
  </w:style>
  <w:style w:type="paragraph" w:styleId="CommentSubject">
    <w:name w:val="annotation subject"/>
    <w:basedOn w:val="CommentText"/>
    <w:next w:val="CommentText"/>
    <w:link w:val="CommentSubjectChar"/>
    <w:uiPriority w:val="99"/>
    <w:semiHidden/>
    <w:unhideWhenUsed/>
    <w:rsid w:val="005B45F3"/>
    <w:rPr>
      <w:b/>
      <w:bCs/>
    </w:rPr>
  </w:style>
  <w:style w:type="character" w:customStyle="1" w:styleId="CommentSubjectChar">
    <w:name w:val="Comment Subject Char"/>
    <w:basedOn w:val="CommentTextChar"/>
    <w:link w:val="CommentSubject"/>
    <w:uiPriority w:val="99"/>
    <w:semiHidden/>
    <w:rsid w:val="005B45F3"/>
    <w:rPr>
      <w:rFonts w:ascii="Verdana" w:hAnsi="Verdana" w:cs="Verdana"/>
      <w:b/>
      <w:bCs/>
      <w:sz w:val="20"/>
      <w:szCs w:val="20"/>
    </w:rPr>
  </w:style>
  <w:style w:type="paragraph" w:styleId="Revision">
    <w:name w:val="Revision"/>
    <w:hidden/>
    <w:uiPriority w:val="99"/>
    <w:semiHidden/>
    <w:rsid w:val="002607E2"/>
    <w:pPr>
      <w:spacing w:after="0" w:line="240" w:lineRule="auto"/>
    </w:pPr>
    <w:rPr>
      <w:rFonts w:ascii="Verdana" w:hAnsi="Verdana" w:cs="Verdana"/>
    </w:rPr>
  </w:style>
  <w:style w:type="paragraph" w:styleId="Footer">
    <w:name w:val="footer"/>
    <w:aliases w:val="Char Char Char Char Char Char Char,Char Char Char Char Char,Char,Char Char Char,Char Char,Char Char Char Char Char Char,Char Char Char Char Char Char Char Char Char,Char Char Char Char,Char Char Char Char Char Char Char Char Char Char Char,Char1"/>
    <w:basedOn w:val="Normal"/>
    <w:link w:val="FooterChar"/>
    <w:unhideWhenUsed/>
    <w:rsid w:val="00E6312F"/>
    <w:pPr>
      <w:tabs>
        <w:tab w:val="center" w:pos="4680"/>
        <w:tab w:val="right" w:pos="9360"/>
      </w:tabs>
      <w:spacing w:after="0" w:line="240" w:lineRule="auto"/>
    </w:pPr>
  </w:style>
  <w:style w:type="character" w:customStyle="1" w:styleId="FooterChar">
    <w:name w:val="Footer Char"/>
    <w:aliases w:val="Char Char Char Char Char Char Char Char,Char Char Char Char Char Char1,Char Char1,Char Char Char Char1,Char Char Char1,Char Char Char Char Char Char Char1,Char Char Char Char Char Char Char Char Char Char,Char Char Char Char Char1,Char1 Char"/>
    <w:basedOn w:val="DefaultParagraphFont"/>
    <w:link w:val="Footer"/>
    <w:rsid w:val="00E6312F"/>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9556">
      <w:bodyDiv w:val="1"/>
      <w:marLeft w:val="0"/>
      <w:marRight w:val="0"/>
      <w:marTop w:val="0"/>
      <w:marBottom w:val="0"/>
      <w:divBdr>
        <w:top w:val="none" w:sz="0" w:space="0" w:color="auto"/>
        <w:left w:val="none" w:sz="0" w:space="0" w:color="auto"/>
        <w:bottom w:val="none" w:sz="0" w:space="0" w:color="auto"/>
        <w:right w:val="none" w:sz="0" w:space="0" w:color="auto"/>
      </w:divBdr>
    </w:div>
    <w:div w:id="1060402799">
      <w:bodyDiv w:val="1"/>
      <w:marLeft w:val="0"/>
      <w:marRight w:val="0"/>
      <w:marTop w:val="0"/>
      <w:marBottom w:val="0"/>
      <w:divBdr>
        <w:top w:val="none" w:sz="0" w:space="0" w:color="auto"/>
        <w:left w:val="none" w:sz="0" w:space="0" w:color="auto"/>
        <w:bottom w:val="none" w:sz="0" w:space="0" w:color="auto"/>
        <w:right w:val="none" w:sz="0" w:space="0" w:color="auto"/>
      </w:divBdr>
      <w:divsChild>
        <w:div w:id="824317450">
          <w:marLeft w:val="0"/>
          <w:marRight w:val="0"/>
          <w:marTop w:val="0"/>
          <w:marBottom w:val="0"/>
          <w:divBdr>
            <w:top w:val="none" w:sz="0" w:space="0" w:color="auto"/>
            <w:left w:val="none" w:sz="0" w:space="0" w:color="auto"/>
            <w:bottom w:val="none" w:sz="0" w:space="0" w:color="auto"/>
            <w:right w:val="none" w:sz="0" w:space="0" w:color="auto"/>
          </w:divBdr>
        </w:div>
        <w:div w:id="59253468">
          <w:marLeft w:val="0"/>
          <w:marRight w:val="0"/>
          <w:marTop w:val="0"/>
          <w:marBottom w:val="0"/>
          <w:divBdr>
            <w:top w:val="none" w:sz="0" w:space="0" w:color="auto"/>
            <w:left w:val="none" w:sz="0" w:space="0" w:color="auto"/>
            <w:bottom w:val="none" w:sz="0" w:space="0" w:color="auto"/>
            <w:right w:val="none" w:sz="0" w:space="0" w:color="auto"/>
          </w:divBdr>
        </w:div>
        <w:div w:id="1464344924">
          <w:marLeft w:val="0"/>
          <w:marRight w:val="0"/>
          <w:marTop w:val="0"/>
          <w:marBottom w:val="0"/>
          <w:divBdr>
            <w:top w:val="none" w:sz="0" w:space="0" w:color="auto"/>
            <w:left w:val="none" w:sz="0" w:space="0" w:color="auto"/>
            <w:bottom w:val="none" w:sz="0" w:space="0" w:color="auto"/>
            <w:right w:val="none" w:sz="0" w:space="0" w:color="auto"/>
          </w:divBdr>
        </w:div>
        <w:div w:id="1360667955">
          <w:marLeft w:val="0"/>
          <w:marRight w:val="0"/>
          <w:marTop w:val="0"/>
          <w:marBottom w:val="0"/>
          <w:divBdr>
            <w:top w:val="none" w:sz="0" w:space="0" w:color="auto"/>
            <w:left w:val="none" w:sz="0" w:space="0" w:color="auto"/>
            <w:bottom w:val="none" w:sz="0" w:space="0" w:color="auto"/>
            <w:right w:val="none" w:sz="0" w:space="0" w:color="auto"/>
          </w:divBdr>
        </w:div>
        <w:div w:id="495196212">
          <w:marLeft w:val="0"/>
          <w:marRight w:val="0"/>
          <w:marTop w:val="0"/>
          <w:marBottom w:val="0"/>
          <w:divBdr>
            <w:top w:val="none" w:sz="0" w:space="0" w:color="auto"/>
            <w:left w:val="none" w:sz="0" w:space="0" w:color="auto"/>
            <w:bottom w:val="none" w:sz="0" w:space="0" w:color="auto"/>
            <w:right w:val="none" w:sz="0" w:space="0" w:color="auto"/>
          </w:divBdr>
        </w:div>
        <w:div w:id="490340501">
          <w:marLeft w:val="0"/>
          <w:marRight w:val="0"/>
          <w:marTop w:val="0"/>
          <w:marBottom w:val="0"/>
          <w:divBdr>
            <w:top w:val="none" w:sz="0" w:space="0" w:color="auto"/>
            <w:left w:val="none" w:sz="0" w:space="0" w:color="auto"/>
            <w:bottom w:val="none" w:sz="0" w:space="0" w:color="auto"/>
            <w:right w:val="none" w:sz="0" w:space="0" w:color="auto"/>
          </w:divBdr>
        </w:div>
        <w:div w:id="1713771329">
          <w:marLeft w:val="0"/>
          <w:marRight w:val="0"/>
          <w:marTop w:val="0"/>
          <w:marBottom w:val="0"/>
          <w:divBdr>
            <w:top w:val="none" w:sz="0" w:space="0" w:color="auto"/>
            <w:left w:val="none" w:sz="0" w:space="0" w:color="auto"/>
            <w:bottom w:val="none" w:sz="0" w:space="0" w:color="auto"/>
            <w:right w:val="none" w:sz="0" w:space="0" w:color="auto"/>
          </w:divBdr>
        </w:div>
        <w:div w:id="795608886">
          <w:marLeft w:val="0"/>
          <w:marRight w:val="0"/>
          <w:marTop w:val="0"/>
          <w:marBottom w:val="0"/>
          <w:divBdr>
            <w:top w:val="none" w:sz="0" w:space="0" w:color="auto"/>
            <w:left w:val="none" w:sz="0" w:space="0" w:color="auto"/>
            <w:bottom w:val="none" w:sz="0" w:space="0" w:color="auto"/>
            <w:right w:val="none" w:sz="0" w:space="0" w:color="auto"/>
          </w:divBdr>
        </w:div>
      </w:divsChild>
    </w:div>
    <w:div w:id="1331174829">
      <w:bodyDiv w:val="1"/>
      <w:marLeft w:val="0"/>
      <w:marRight w:val="0"/>
      <w:marTop w:val="0"/>
      <w:marBottom w:val="0"/>
      <w:divBdr>
        <w:top w:val="none" w:sz="0" w:space="0" w:color="auto"/>
        <w:left w:val="none" w:sz="0" w:space="0" w:color="auto"/>
        <w:bottom w:val="none" w:sz="0" w:space="0" w:color="auto"/>
        <w:right w:val="none" w:sz="0" w:space="0" w:color="auto"/>
      </w:divBdr>
    </w:div>
    <w:div w:id="1368488633">
      <w:bodyDiv w:val="1"/>
      <w:marLeft w:val="0"/>
      <w:marRight w:val="0"/>
      <w:marTop w:val="0"/>
      <w:marBottom w:val="0"/>
      <w:divBdr>
        <w:top w:val="none" w:sz="0" w:space="0" w:color="auto"/>
        <w:left w:val="none" w:sz="0" w:space="0" w:color="auto"/>
        <w:bottom w:val="none" w:sz="0" w:space="0" w:color="auto"/>
        <w:right w:val="none" w:sz="0" w:space="0" w:color="auto"/>
      </w:divBdr>
    </w:div>
    <w:div w:id="1611088420">
      <w:bodyDiv w:val="1"/>
      <w:marLeft w:val="0"/>
      <w:marRight w:val="0"/>
      <w:marTop w:val="0"/>
      <w:marBottom w:val="0"/>
      <w:divBdr>
        <w:top w:val="none" w:sz="0" w:space="0" w:color="auto"/>
        <w:left w:val="none" w:sz="0" w:space="0" w:color="auto"/>
        <w:bottom w:val="none" w:sz="0" w:space="0" w:color="auto"/>
        <w:right w:val="none" w:sz="0" w:space="0" w:color="auto"/>
      </w:divBdr>
    </w:div>
    <w:div w:id="1751928899">
      <w:bodyDiv w:val="1"/>
      <w:marLeft w:val="0"/>
      <w:marRight w:val="0"/>
      <w:marTop w:val="0"/>
      <w:marBottom w:val="0"/>
      <w:divBdr>
        <w:top w:val="none" w:sz="0" w:space="0" w:color="auto"/>
        <w:left w:val="none" w:sz="0" w:space="0" w:color="auto"/>
        <w:bottom w:val="none" w:sz="0" w:space="0" w:color="auto"/>
        <w:right w:val="none" w:sz="0" w:space="0" w:color="auto"/>
      </w:divBdr>
    </w:div>
    <w:div w:id="193023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E377E-C31D-4CB2-A8CC-A1670455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4209</Words>
  <Characters>23993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Snezana Marinovic</cp:lastModifiedBy>
  <cp:revision>14</cp:revision>
  <cp:lastPrinted>2020-04-10T14:24:00Z</cp:lastPrinted>
  <dcterms:created xsi:type="dcterms:W3CDTF">2020-04-10T12:20:00Z</dcterms:created>
  <dcterms:modified xsi:type="dcterms:W3CDTF">2020-04-10T14:31:00Z</dcterms:modified>
</cp:coreProperties>
</file>